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62" w:rsidRPr="00B06F22" w:rsidRDefault="00316B62" w:rsidP="00316B62">
      <w:pPr>
        <w:pStyle w:val="K15-Titeldocumentsub"/>
        <w:ind w:right="-859"/>
        <w:rPr>
          <w:sz w:val="36"/>
        </w:rPr>
      </w:pPr>
      <w:r w:rsidRPr="00B06F22">
        <w:rPr>
          <w:sz w:val="36"/>
        </w:rPr>
        <w:t xml:space="preserve">Bijlage: Inventarisatie blad indoor dekking </w:t>
      </w:r>
    </w:p>
    <w:p w:rsidR="00316B62" w:rsidRPr="00B06F22" w:rsidRDefault="00316B62" w:rsidP="00316B62">
      <w:pPr>
        <w:pStyle w:val="K15-Titeldocumentsub"/>
        <w:rPr>
          <w:sz w:val="28"/>
        </w:rPr>
      </w:pPr>
      <w:r w:rsidRPr="00B06F22">
        <w:rPr>
          <w:b w:val="0"/>
          <w:sz w:val="28"/>
        </w:rPr>
        <w:t>(nieuwe en bestaande indoor installatie)</w:t>
      </w:r>
      <w:r w:rsidRPr="00B06F22">
        <w:rPr>
          <w:sz w:val="28"/>
        </w:rPr>
        <w:t xml:space="preserve"> </w:t>
      </w:r>
    </w:p>
    <w:p w:rsidR="004F4D44" w:rsidRDefault="004F4D44" w:rsidP="004F4D44">
      <w:pPr>
        <w:rPr>
          <w:rFonts w:ascii="Verdana" w:hAnsi="Verdana"/>
          <w:b/>
          <w:sz w:val="20"/>
          <w:szCs w:val="20"/>
        </w:rPr>
      </w:pPr>
    </w:p>
    <w:p w:rsidR="004F4D44" w:rsidRPr="00C81443" w:rsidRDefault="004F4D44" w:rsidP="004F4D44">
      <w:pPr>
        <w:rPr>
          <w:rFonts w:ascii="Verdana" w:hAnsi="Verdana"/>
          <w:b/>
          <w:sz w:val="20"/>
          <w:szCs w:val="20"/>
        </w:rPr>
      </w:pPr>
      <w:r w:rsidRPr="00C81443">
        <w:rPr>
          <w:rFonts w:ascii="Verdana" w:hAnsi="Verdana"/>
          <w:b/>
          <w:sz w:val="20"/>
          <w:szCs w:val="20"/>
        </w:rPr>
        <w:t>I</w:t>
      </w:r>
      <w:r>
        <w:rPr>
          <w:rFonts w:ascii="Verdana" w:hAnsi="Verdana"/>
          <w:b/>
          <w:sz w:val="20"/>
          <w:szCs w:val="20"/>
        </w:rPr>
        <w:t>ndoor dekkingsinstallaties</w:t>
      </w:r>
    </w:p>
    <w:p w:rsidR="00316B62" w:rsidRDefault="00316B62" w:rsidP="00316B62">
      <w:pPr>
        <w:rPr>
          <w:rFonts w:ascii="Verdana" w:hAnsi="Verdana"/>
          <w:sz w:val="20"/>
          <w:szCs w:val="20"/>
        </w:rPr>
      </w:pPr>
      <w:r>
        <w:rPr>
          <w:rFonts w:ascii="Verdana" w:hAnsi="Verdana"/>
          <w:sz w:val="20"/>
          <w:szCs w:val="20"/>
        </w:rPr>
        <w:t>Het is mogelijk om in de offerteaanvraag de locaties op te geven waar gegarandeerde indoor dekking wordt gevraagd.</w:t>
      </w:r>
    </w:p>
    <w:p w:rsidR="00316B62" w:rsidRDefault="00316B62" w:rsidP="00316B62">
      <w:pPr>
        <w:rPr>
          <w:rFonts w:ascii="Verdana" w:hAnsi="Verdana"/>
          <w:sz w:val="20"/>
          <w:szCs w:val="20"/>
        </w:rPr>
      </w:pPr>
      <w:r>
        <w:rPr>
          <w:rFonts w:ascii="Verdana" w:hAnsi="Verdana"/>
          <w:sz w:val="20"/>
          <w:szCs w:val="20"/>
        </w:rPr>
        <w:t>Het aantal op te geven locaties is in dit stadium begrensd tot de locaties waar reeds een indoor dekkingsinstallatie aanwezig is, aangevuld met maximaal één nieuwe locatie waar nog geen indoor dekkingsinstallatie aanwezig is. De informatie die in de offerteaanvraag dient te worden opgenomen, is afhankelijk van de bestaande situatie of, bij de aanleg van een nieuwe indoor dekkingsinstallatie, de gewenste situatie. De verschillende situaties zijn:</w:t>
      </w:r>
    </w:p>
    <w:p w:rsidR="004F4D44" w:rsidRPr="0088589E" w:rsidRDefault="004F4D44" w:rsidP="004F4D44">
      <w:pPr>
        <w:pStyle w:val="Lijstalinea"/>
        <w:numPr>
          <w:ilvl w:val="0"/>
          <w:numId w:val="39"/>
        </w:numPr>
        <w:contextualSpacing/>
        <w:rPr>
          <w:rFonts w:ascii="Verdana" w:hAnsi="Verdana"/>
          <w:sz w:val="20"/>
          <w:szCs w:val="20"/>
        </w:rPr>
      </w:pPr>
      <w:r w:rsidRPr="0088589E">
        <w:rPr>
          <w:rFonts w:ascii="Verdana" w:hAnsi="Verdana"/>
          <w:sz w:val="20"/>
          <w:szCs w:val="20"/>
        </w:rPr>
        <w:t>Er dient een nieuwe indoor</w:t>
      </w:r>
      <w:r>
        <w:rPr>
          <w:rFonts w:ascii="Verdana" w:hAnsi="Verdana"/>
          <w:sz w:val="20"/>
          <w:szCs w:val="20"/>
        </w:rPr>
        <w:t xml:space="preserve"> </w:t>
      </w:r>
      <w:r w:rsidRPr="0088589E">
        <w:rPr>
          <w:rFonts w:ascii="Verdana" w:hAnsi="Verdana"/>
          <w:sz w:val="20"/>
          <w:szCs w:val="20"/>
        </w:rPr>
        <w:t>dekkingsinstallatie te worden aangelegd.</w:t>
      </w:r>
    </w:p>
    <w:p w:rsidR="004F4D44" w:rsidRPr="0088589E" w:rsidRDefault="004F4D44" w:rsidP="004F4D44">
      <w:pPr>
        <w:pStyle w:val="Lijstalinea"/>
        <w:numPr>
          <w:ilvl w:val="0"/>
          <w:numId w:val="39"/>
        </w:numPr>
        <w:contextualSpacing/>
        <w:rPr>
          <w:rFonts w:ascii="Verdana" w:hAnsi="Verdana"/>
          <w:sz w:val="20"/>
          <w:szCs w:val="20"/>
        </w:rPr>
      </w:pPr>
      <w:r w:rsidRPr="0088589E">
        <w:rPr>
          <w:rFonts w:ascii="Verdana" w:hAnsi="Verdana"/>
          <w:sz w:val="20"/>
          <w:szCs w:val="20"/>
        </w:rPr>
        <w:t>Er is een bestaande indoor</w:t>
      </w:r>
      <w:r>
        <w:rPr>
          <w:rFonts w:ascii="Verdana" w:hAnsi="Verdana"/>
          <w:sz w:val="20"/>
          <w:szCs w:val="20"/>
        </w:rPr>
        <w:t xml:space="preserve"> </w:t>
      </w:r>
      <w:r w:rsidRPr="0088589E">
        <w:rPr>
          <w:rFonts w:ascii="Verdana" w:hAnsi="Verdana"/>
          <w:sz w:val="20"/>
          <w:szCs w:val="20"/>
        </w:rPr>
        <w:t>dekkingsinstallatie.</w:t>
      </w:r>
    </w:p>
    <w:p w:rsidR="004F4D44" w:rsidRPr="0088589E" w:rsidRDefault="004F4D44" w:rsidP="004F4D44">
      <w:pPr>
        <w:rPr>
          <w:rFonts w:ascii="Verdana" w:hAnsi="Verdana"/>
          <w:sz w:val="20"/>
          <w:szCs w:val="20"/>
        </w:rPr>
      </w:pPr>
      <w:r w:rsidRPr="0088589E">
        <w:rPr>
          <w:rFonts w:ascii="Verdana" w:hAnsi="Verdana"/>
          <w:sz w:val="20"/>
          <w:szCs w:val="20"/>
        </w:rPr>
        <w:t>Hierbij worden de volgende componenten van een indoor dekkingsinstallatie onderkend</w:t>
      </w:r>
      <w:r>
        <w:rPr>
          <w:rFonts w:ascii="Verdana" w:hAnsi="Verdana"/>
          <w:sz w:val="20"/>
          <w:szCs w:val="20"/>
        </w:rPr>
        <w:t>:</w:t>
      </w:r>
    </w:p>
    <w:p w:rsidR="004F4D44" w:rsidRPr="0088589E" w:rsidRDefault="004F4D44" w:rsidP="004F4D44">
      <w:pPr>
        <w:pStyle w:val="Lijstalinea"/>
        <w:numPr>
          <w:ilvl w:val="0"/>
          <w:numId w:val="40"/>
        </w:numPr>
        <w:contextualSpacing/>
        <w:rPr>
          <w:rFonts w:ascii="Verdana" w:hAnsi="Verdana"/>
          <w:sz w:val="20"/>
          <w:szCs w:val="20"/>
        </w:rPr>
      </w:pPr>
      <w:r w:rsidRPr="0088589E">
        <w:rPr>
          <w:rFonts w:ascii="Verdana" w:hAnsi="Verdana"/>
          <w:sz w:val="20"/>
          <w:szCs w:val="20"/>
        </w:rPr>
        <w:t>DAS (Distributed Antenna System)</w:t>
      </w:r>
      <w:r w:rsidRPr="0088589E">
        <w:rPr>
          <w:rFonts w:ascii="Verdana" w:hAnsi="Verdana"/>
          <w:sz w:val="20"/>
          <w:szCs w:val="20"/>
        </w:rPr>
        <w:br/>
        <w:t xml:space="preserve">Betreft de interne bekabeling en de indoor antennes. </w:t>
      </w:r>
    </w:p>
    <w:p w:rsidR="004F4D44" w:rsidRPr="0088589E" w:rsidRDefault="004F4D44" w:rsidP="004F4D44">
      <w:pPr>
        <w:pStyle w:val="Lijstalinea"/>
        <w:numPr>
          <w:ilvl w:val="0"/>
          <w:numId w:val="40"/>
        </w:numPr>
        <w:contextualSpacing/>
        <w:rPr>
          <w:rFonts w:ascii="Verdana" w:hAnsi="Verdana"/>
          <w:sz w:val="20"/>
          <w:szCs w:val="20"/>
        </w:rPr>
      </w:pPr>
      <w:r>
        <w:rPr>
          <w:rFonts w:ascii="Verdana" w:hAnsi="Verdana"/>
          <w:sz w:val="20"/>
          <w:szCs w:val="20"/>
        </w:rPr>
        <w:t>Base</w:t>
      </w:r>
      <w:r w:rsidRPr="0088589E">
        <w:rPr>
          <w:rFonts w:ascii="Verdana" w:hAnsi="Verdana"/>
          <w:sz w:val="20"/>
          <w:szCs w:val="20"/>
        </w:rPr>
        <w:t>station</w:t>
      </w:r>
      <w:r w:rsidRPr="0088589E">
        <w:rPr>
          <w:rFonts w:ascii="Verdana" w:hAnsi="Verdana"/>
          <w:sz w:val="20"/>
          <w:szCs w:val="20"/>
        </w:rPr>
        <w:br/>
        <w:t>Een module die aan de ene kant een rechtstreekse koppeling met het netwerk van de Opdrachtnemer heeft en aan de andere kant het signaal van de Opdrachtnemer over het DAS verspreid</w:t>
      </w:r>
      <w:r>
        <w:rPr>
          <w:rFonts w:ascii="Verdana" w:hAnsi="Verdana"/>
          <w:sz w:val="20"/>
          <w:szCs w:val="20"/>
        </w:rPr>
        <w:t>t</w:t>
      </w:r>
      <w:r w:rsidRPr="0088589E">
        <w:rPr>
          <w:rFonts w:ascii="Verdana" w:hAnsi="Verdana"/>
          <w:sz w:val="20"/>
          <w:szCs w:val="20"/>
        </w:rPr>
        <w:t>.</w:t>
      </w:r>
    </w:p>
    <w:p w:rsidR="004F4D44" w:rsidRPr="0088589E" w:rsidRDefault="004F4D44" w:rsidP="004F4D44">
      <w:pPr>
        <w:pStyle w:val="Lijstalinea"/>
        <w:numPr>
          <w:ilvl w:val="0"/>
          <w:numId w:val="40"/>
        </w:numPr>
        <w:contextualSpacing/>
        <w:rPr>
          <w:rFonts w:ascii="Verdana" w:hAnsi="Verdana"/>
          <w:sz w:val="20"/>
          <w:szCs w:val="20"/>
        </w:rPr>
      </w:pPr>
      <w:r>
        <w:rPr>
          <w:rFonts w:ascii="Verdana" w:hAnsi="Verdana"/>
          <w:sz w:val="20"/>
          <w:szCs w:val="20"/>
        </w:rPr>
        <w:t>V</w:t>
      </w:r>
      <w:r w:rsidRPr="0088589E">
        <w:rPr>
          <w:rFonts w:ascii="Verdana" w:hAnsi="Verdana"/>
          <w:sz w:val="20"/>
          <w:szCs w:val="20"/>
        </w:rPr>
        <w:t>ersterker</w:t>
      </w:r>
      <w:r>
        <w:rPr>
          <w:rFonts w:ascii="Verdana" w:hAnsi="Verdana"/>
          <w:sz w:val="20"/>
          <w:szCs w:val="20"/>
        </w:rPr>
        <w:t xml:space="preserve"> (ook wel repeater genoemd). </w:t>
      </w:r>
      <w:r>
        <w:rPr>
          <w:rFonts w:ascii="Verdana" w:hAnsi="Verdana"/>
          <w:sz w:val="20"/>
          <w:szCs w:val="20"/>
        </w:rPr>
        <w:br/>
      </w:r>
      <w:r w:rsidRPr="0088589E">
        <w:rPr>
          <w:rFonts w:ascii="Verdana" w:hAnsi="Verdana"/>
          <w:sz w:val="20"/>
          <w:szCs w:val="20"/>
        </w:rPr>
        <w:t>Versterkt het bestaande signaal van de Opdrachtnemer over het DAS.</w:t>
      </w:r>
    </w:p>
    <w:p w:rsidR="004F4D44" w:rsidRPr="0088589E" w:rsidRDefault="004F4D44" w:rsidP="004F4D44">
      <w:pPr>
        <w:pStyle w:val="Lijstalinea"/>
        <w:numPr>
          <w:ilvl w:val="0"/>
          <w:numId w:val="40"/>
        </w:numPr>
        <w:contextualSpacing/>
        <w:rPr>
          <w:rFonts w:ascii="Verdana" w:hAnsi="Verdana"/>
          <w:sz w:val="20"/>
          <w:szCs w:val="20"/>
        </w:rPr>
      </w:pPr>
      <w:r w:rsidRPr="0088589E">
        <w:rPr>
          <w:rFonts w:ascii="Verdana" w:hAnsi="Verdana"/>
          <w:sz w:val="20"/>
          <w:szCs w:val="20"/>
        </w:rPr>
        <w:t>Donorantenne</w:t>
      </w:r>
      <w:r w:rsidRPr="0088589E">
        <w:rPr>
          <w:rFonts w:ascii="Verdana" w:hAnsi="Verdana"/>
          <w:sz w:val="20"/>
          <w:szCs w:val="20"/>
        </w:rPr>
        <w:br/>
        <w:t>Een externe (buiten het gebouw) geplaatste antenne via welke het signaal van de Opdrachtnemer (na versterking door een repeater/versterker) via het DAS verder binnen het gebouw wordt verspreid.</w:t>
      </w:r>
    </w:p>
    <w:p w:rsidR="004D5DB5" w:rsidRDefault="004F4D44" w:rsidP="00D94CF2">
      <w:pPr>
        <w:rPr>
          <w:rFonts w:ascii="Verdana" w:hAnsi="Verdana"/>
          <w:sz w:val="20"/>
          <w:szCs w:val="20"/>
        </w:rPr>
      </w:pPr>
      <w:r w:rsidRPr="0088589E">
        <w:rPr>
          <w:rFonts w:ascii="Verdana" w:hAnsi="Verdana"/>
          <w:sz w:val="20"/>
          <w:szCs w:val="20"/>
        </w:rPr>
        <w:t xml:space="preserve">Het beeld dat op basis van de verstrekte informatie wordt gekregen, wordt aangevuld met de informatie die voortkomt uit de schouwing van de locatie(s) voorafgaand aan het uitbrengen van de offerte. </w:t>
      </w:r>
    </w:p>
    <w:p w:rsidR="00316B62" w:rsidRPr="0088589E" w:rsidRDefault="00316B62" w:rsidP="00316B62">
      <w:pPr>
        <w:rPr>
          <w:rFonts w:ascii="Verdana" w:hAnsi="Verdana"/>
          <w:sz w:val="20"/>
          <w:szCs w:val="20"/>
        </w:rPr>
      </w:pPr>
      <w:r>
        <w:rPr>
          <w:rFonts w:ascii="Verdana" w:hAnsi="Verdana"/>
          <w:sz w:val="20"/>
          <w:szCs w:val="20"/>
        </w:rPr>
        <w:t>Om tot een keuze te komen of een indoor dekkingsinstallatie in de offerteaanvraag uitgevraagd dient te worden, kunt u als hulpmiddel gebruik maken van onderstaande beslisboom:</w:t>
      </w:r>
    </w:p>
    <w:p w:rsidR="00316B62" w:rsidRDefault="00316B62" w:rsidP="00316B62">
      <w:pPr>
        <w:rPr>
          <w:rFonts w:ascii="Verdana" w:hAnsi="Verdana"/>
          <w:sz w:val="20"/>
          <w:szCs w:val="20"/>
        </w:rPr>
      </w:pPr>
      <w:r>
        <w:rPr>
          <w:noProof/>
          <w:lang w:val="en-GB" w:eastAsia="en-GB"/>
        </w:rPr>
        <w:drawing>
          <wp:inline distT="0" distB="0" distL="0" distR="0" wp14:anchorId="0E780E82" wp14:editId="2ED14142">
            <wp:extent cx="5755640" cy="738615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oordekking.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7386151"/>
                    </a:xfrm>
                    <a:prstGeom prst="rect">
                      <a:avLst/>
                    </a:prstGeom>
                  </pic:spPr>
                </pic:pic>
              </a:graphicData>
            </a:graphic>
          </wp:inline>
        </w:drawing>
      </w:r>
    </w:p>
    <w:p w:rsidR="00316B62" w:rsidRDefault="00316B62" w:rsidP="00316B62">
      <w:pPr>
        <w:pStyle w:val="Geenafstand"/>
      </w:pPr>
    </w:p>
    <w:p w:rsidR="00316B62" w:rsidRDefault="00316B62">
      <w:pPr>
        <w:spacing w:after="0" w:line="240" w:lineRule="auto"/>
      </w:pPr>
      <w:r>
        <w:br w:type="page"/>
      </w:r>
    </w:p>
    <w:p w:rsidR="00316B62" w:rsidRDefault="00316B62" w:rsidP="00316B62">
      <w:pPr>
        <w:pStyle w:val="Geenafstand"/>
      </w:pPr>
    </w:p>
    <w:p w:rsidR="00316B62" w:rsidRPr="00CF4062" w:rsidRDefault="00316B62" w:rsidP="00316B62">
      <w:pPr>
        <w:pStyle w:val="Geenafstand"/>
      </w:pPr>
    </w:p>
    <w:tbl>
      <w:tblPr>
        <w:tblStyle w:val="Tabelraster"/>
        <w:tblW w:w="9209" w:type="dxa"/>
        <w:tblLook w:val="04A0" w:firstRow="1" w:lastRow="0" w:firstColumn="1" w:lastColumn="0" w:noHBand="0" w:noVBand="1"/>
      </w:tblPr>
      <w:tblGrid>
        <w:gridCol w:w="4531"/>
        <w:gridCol w:w="4678"/>
      </w:tblGrid>
      <w:tr w:rsidR="00316B62" w:rsidTr="0009269A">
        <w:tc>
          <w:tcPr>
            <w:tcW w:w="9209" w:type="dxa"/>
            <w:gridSpan w:val="2"/>
          </w:tcPr>
          <w:p w:rsidR="00316B62" w:rsidRDefault="00316B62" w:rsidP="0009269A">
            <w:pPr>
              <w:rPr>
                <w:rFonts w:ascii="Verdana" w:hAnsi="Verdana"/>
                <w:b/>
                <w:sz w:val="20"/>
                <w:szCs w:val="20"/>
              </w:rPr>
            </w:pPr>
            <w:r w:rsidRPr="00B06F22">
              <w:rPr>
                <w:rFonts w:ascii="Verdana" w:hAnsi="Verdana"/>
                <w:b/>
                <w:sz w:val="28"/>
                <w:szCs w:val="20"/>
              </w:rPr>
              <w:t>Tabel 1</w:t>
            </w:r>
          </w:p>
        </w:tc>
      </w:tr>
      <w:tr w:rsidR="00316B62" w:rsidTr="0009269A">
        <w:tc>
          <w:tcPr>
            <w:tcW w:w="9209" w:type="dxa"/>
            <w:gridSpan w:val="2"/>
          </w:tcPr>
          <w:p w:rsidR="004A3B0E" w:rsidRDefault="00316B62" w:rsidP="0009269A">
            <w:pPr>
              <w:rPr>
                <w:rFonts w:ascii="Verdana" w:hAnsi="Verdana"/>
                <w:b/>
                <w:sz w:val="20"/>
                <w:szCs w:val="20"/>
              </w:rPr>
            </w:pPr>
            <w:r>
              <w:rPr>
                <w:rFonts w:ascii="Verdana" w:hAnsi="Verdana"/>
                <w:b/>
                <w:sz w:val="20"/>
                <w:szCs w:val="20"/>
              </w:rPr>
              <w:t xml:space="preserve">Tabel bij offerteaanvraag </w:t>
            </w:r>
            <w:r w:rsidRPr="00BF5B88">
              <w:rPr>
                <w:rFonts w:ascii="Verdana" w:hAnsi="Verdana"/>
                <w:b/>
                <w:color w:val="FF0000"/>
                <w:sz w:val="20"/>
                <w:szCs w:val="20"/>
                <w:u w:val="single"/>
              </w:rPr>
              <w:t>nieuwe</w:t>
            </w:r>
            <w:r w:rsidRPr="00CF573A">
              <w:rPr>
                <w:rFonts w:ascii="Verdana" w:hAnsi="Verdana"/>
                <w:b/>
                <w:color w:val="FF0000"/>
                <w:sz w:val="20"/>
                <w:szCs w:val="20"/>
              </w:rPr>
              <w:t xml:space="preserve"> </w:t>
            </w:r>
            <w:r w:rsidR="00E210B1">
              <w:rPr>
                <w:rFonts w:ascii="Verdana" w:hAnsi="Verdana"/>
                <w:b/>
                <w:sz w:val="20"/>
                <w:szCs w:val="20"/>
              </w:rPr>
              <w:t xml:space="preserve">indoor </w:t>
            </w:r>
            <w:r w:rsidR="000D07F3">
              <w:rPr>
                <w:rFonts w:ascii="Verdana" w:hAnsi="Verdana"/>
                <w:b/>
                <w:sz w:val="20"/>
                <w:szCs w:val="20"/>
              </w:rPr>
              <w:t>dekking</w:t>
            </w:r>
            <w:r w:rsidRPr="00CF573A">
              <w:rPr>
                <w:rFonts w:ascii="Verdana" w:hAnsi="Verdana"/>
                <w:b/>
                <w:sz w:val="20"/>
                <w:szCs w:val="20"/>
              </w:rPr>
              <w:t>.</w:t>
            </w:r>
          </w:p>
          <w:p w:rsidR="00316B62" w:rsidRPr="003E5904" w:rsidRDefault="00316B62" w:rsidP="005B5ACB">
            <w:pPr>
              <w:pStyle w:val="Lijstalinea"/>
              <w:numPr>
                <w:ilvl w:val="0"/>
                <w:numId w:val="41"/>
              </w:numPr>
              <w:rPr>
                <w:rFonts w:ascii="Verdana" w:hAnsi="Verdana"/>
                <w:i/>
                <w:sz w:val="20"/>
                <w:szCs w:val="20"/>
              </w:rPr>
            </w:pPr>
            <w:r w:rsidRPr="003E5904">
              <w:rPr>
                <w:rFonts w:ascii="Verdana" w:hAnsi="Verdana"/>
                <w:i/>
                <w:sz w:val="20"/>
                <w:szCs w:val="20"/>
                <w:highlight w:val="yellow"/>
              </w:rPr>
              <w:t xml:space="preserve">Deze gehele tabel </w:t>
            </w:r>
            <w:r w:rsidRPr="005B5ACB">
              <w:rPr>
                <w:rFonts w:ascii="Verdana" w:hAnsi="Verdana"/>
                <w:i/>
                <w:sz w:val="20"/>
                <w:szCs w:val="20"/>
                <w:highlight w:val="yellow"/>
              </w:rPr>
              <w:t xml:space="preserve">verwijderen als </w:t>
            </w:r>
            <w:r w:rsidR="005B5ACB" w:rsidRPr="005B5ACB">
              <w:rPr>
                <w:rFonts w:ascii="Verdana" w:hAnsi="Verdana"/>
                <w:i/>
                <w:sz w:val="20"/>
                <w:szCs w:val="20"/>
                <w:highlight w:val="yellow"/>
              </w:rPr>
              <w:t>er gebruik gemaakt moet worden van een bestaande indoordekkingsinstallatie.</w:t>
            </w:r>
          </w:p>
        </w:tc>
      </w:tr>
      <w:tr w:rsidR="00316B62" w:rsidTr="0009269A">
        <w:tc>
          <w:tcPr>
            <w:tcW w:w="4531" w:type="dxa"/>
          </w:tcPr>
          <w:p w:rsidR="00316B62" w:rsidRPr="009D2C11" w:rsidRDefault="004A3B0E" w:rsidP="004A3B0E">
            <w:pPr>
              <w:rPr>
                <w:rFonts w:ascii="Verdana" w:hAnsi="Verdana"/>
                <w:sz w:val="20"/>
                <w:szCs w:val="20"/>
              </w:rPr>
            </w:pPr>
            <w:r>
              <w:rPr>
                <w:rFonts w:ascii="Verdana" w:hAnsi="Verdana"/>
                <w:sz w:val="20"/>
                <w:szCs w:val="20"/>
              </w:rPr>
              <w:t>Locatie</w:t>
            </w:r>
            <w:r w:rsidR="00E210B1">
              <w:rPr>
                <w:rFonts w:ascii="Verdana" w:hAnsi="Verdana"/>
                <w:sz w:val="20"/>
                <w:szCs w:val="20"/>
              </w:rPr>
              <w:t>(s)</w:t>
            </w:r>
            <w:r w:rsidR="00316B62" w:rsidRPr="009D2C11">
              <w:rPr>
                <w:rFonts w:ascii="Verdana" w:hAnsi="Verdana"/>
                <w:sz w:val="20"/>
                <w:szCs w:val="20"/>
              </w:rPr>
              <w:t xml:space="preserve"> </w:t>
            </w:r>
            <w:r w:rsidRPr="001D4E36">
              <w:rPr>
                <w:rFonts w:ascii="Verdana" w:hAnsi="Verdana"/>
                <w:sz w:val="20"/>
                <w:szCs w:val="20"/>
              </w:rPr>
              <w:t xml:space="preserve">waar </w:t>
            </w:r>
            <w:r w:rsidRPr="005B5ACB">
              <w:rPr>
                <w:rFonts w:ascii="Verdana" w:hAnsi="Verdana"/>
                <w:sz w:val="20"/>
                <w:szCs w:val="20"/>
              </w:rPr>
              <w:t>indoordekking moet kunnen worden gegarandeerd.</w:t>
            </w:r>
          </w:p>
        </w:tc>
        <w:tc>
          <w:tcPr>
            <w:tcW w:w="4678" w:type="dxa"/>
          </w:tcPr>
          <w:p w:rsidR="00316B62" w:rsidRDefault="00316B62" w:rsidP="0009269A">
            <w:pPr>
              <w:rPr>
                <w:rFonts w:ascii="Verdana" w:hAnsi="Verdana"/>
                <w:sz w:val="20"/>
                <w:szCs w:val="20"/>
                <w:highlight w:val="green"/>
              </w:rPr>
            </w:pPr>
            <w:r>
              <w:rPr>
                <w:rFonts w:ascii="Verdana" w:hAnsi="Verdana"/>
                <w:sz w:val="20"/>
                <w:szCs w:val="20"/>
                <w:highlight w:val="green"/>
              </w:rPr>
              <w:t>[N.a.w. gegevens van de locatie]</w:t>
            </w:r>
          </w:p>
          <w:p w:rsidR="00316B62" w:rsidRPr="009D2C11" w:rsidRDefault="00316B62" w:rsidP="0009269A">
            <w:pPr>
              <w:rPr>
                <w:rFonts w:ascii="Verdana" w:hAnsi="Verdana"/>
                <w:sz w:val="20"/>
                <w:szCs w:val="20"/>
                <w:highlight w:val="green"/>
              </w:rPr>
            </w:pPr>
          </w:p>
        </w:tc>
      </w:tr>
      <w:tr w:rsidR="00316B62" w:rsidTr="0009269A">
        <w:tc>
          <w:tcPr>
            <w:tcW w:w="4531" w:type="dxa"/>
          </w:tcPr>
          <w:p w:rsidR="00316B62" w:rsidRDefault="00316B62" w:rsidP="0009269A">
            <w:pPr>
              <w:rPr>
                <w:rFonts w:ascii="Verdana" w:hAnsi="Verdana"/>
                <w:sz w:val="20"/>
                <w:szCs w:val="20"/>
              </w:rPr>
            </w:pPr>
            <w:r>
              <w:rPr>
                <w:rFonts w:ascii="Verdana" w:hAnsi="Verdana"/>
                <w:sz w:val="20"/>
                <w:szCs w:val="20"/>
              </w:rPr>
              <w:t>Aantal gelijktijdige mobiele gebruikers dat de installatie dient te ondersteunen.</w:t>
            </w:r>
          </w:p>
        </w:tc>
        <w:tc>
          <w:tcPr>
            <w:tcW w:w="4678" w:type="dxa"/>
          </w:tcPr>
          <w:p w:rsidR="00316B62" w:rsidRPr="009D2C11" w:rsidRDefault="00316B62" w:rsidP="0009269A">
            <w:pPr>
              <w:rPr>
                <w:rFonts w:ascii="Verdana" w:hAnsi="Verdana"/>
                <w:sz w:val="20"/>
                <w:szCs w:val="20"/>
                <w:highlight w:val="green"/>
              </w:rPr>
            </w:pPr>
            <w:r w:rsidRPr="009D2C11">
              <w:rPr>
                <w:rFonts w:ascii="Verdana" w:hAnsi="Verdana"/>
                <w:sz w:val="20"/>
                <w:szCs w:val="20"/>
                <w:highlight w:val="green"/>
              </w:rPr>
              <w:t>[</w:t>
            </w:r>
            <w:r>
              <w:rPr>
                <w:rFonts w:ascii="Verdana" w:hAnsi="Verdana"/>
                <w:sz w:val="20"/>
                <w:szCs w:val="20"/>
                <w:highlight w:val="green"/>
              </w:rPr>
              <w:t>Aantal i</w:t>
            </w:r>
            <w:r w:rsidRPr="009D2C11">
              <w:rPr>
                <w:rFonts w:ascii="Verdana" w:hAnsi="Verdana"/>
                <w:sz w:val="20"/>
                <w:szCs w:val="20"/>
                <w:highlight w:val="green"/>
              </w:rPr>
              <w:t>nvullen</w:t>
            </w:r>
            <w:r w:rsidRPr="00DA2401">
              <w:rPr>
                <w:rFonts w:ascii="Verdana" w:hAnsi="Verdana"/>
                <w:sz w:val="20"/>
                <w:szCs w:val="20"/>
                <w:highlight w:val="green"/>
              </w:rPr>
              <w:t>]</w:t>
            </w:r>
          </w:p>
        </w:tc>
      </w:tr>
      <w:tr w:rsidR="00316B62" w:rsidTr="0009269A">
        <w:tc>
          <w:tcPr>
            <w:tcW w:w="4531" w:type="dxa"/>
          </w:tcPr>
          <w:p w:rsidR="00316B62" w:rsidRPr="00DA2401" w:rsidRDefault="00316B62" w:rsidP="0009269A">
            <w:pPr>
              <w:rPr>
                <w:rFonts w:ascii="Verdana" w:hAnsi="Verdana"/>
                <w:sz w:val="20"/>
                <w:szCs w:val="20"/>
              </w:rPr>
            </w:pPr>
            <w:r>
              <w:rPr>
                <w:rFonts w:ascii="Verdana" w:hAnsi="Verdana"/>
                <w:sz w:val="20"/>
                <w:szCs w:val="20"/>
              </w:rPr>
              <w:t>Is er glasvezelbekabeling aanwezig in het gebouw waar gebruik gemaakt van kan worden. Zo ja, wat zijn de specificaties</w:t>
            </w:r>
            <w:r w:rsidR="005B5ACB">
              <w:rPr>
                <w:rFonts w:ascii="Verdana" w:hAnsi="Verdana"/>
                <w:sz w:val="20"/>
                <w:szCs w:val="20"/>
              </w:rPr>
              <w:t>.</w:t>
            </w:r>
          </w:p>
        </w:tc>
        <w:tc>
          <w:tcPr>
            <w:tcW w:w="4678" w:type="dxa"/>
          </w:tcPr>
          <w:p w:rsidR="00316B62" w:rsidRPr="009D2C11" w:rsidRDefault="00316B62" w:rsidP="0009269A">
            <w:pPr>
              <w:rPr>
                <w:rFonts w:ascii="Verdana" w:hAnsi="Verdana"/>
                <w:sz w:val="20"/>
                <w:szCs w:val="20"/>
                <w:highlight w:val="green"/>
              </w:rPr>
            </w:pPr>
            <w:r w:rsidRPr="009D2C11">
              <w:rPr>
                <w:rFonts w:ascii="Verdana" w:hAnsi="Verdana"/>
                <w:sz w:val="20"/>
                <w:szCs w:val="20"/>
                <w:highlight w:val="green"/>
              </w:rPr>
              <w:t>[Ja</w:t>
            </w:r>
            <w:r>
              <w:rPr>
                <w:rFonts w:ascii="Verdana" w:hAnsi="Verdana"/>
                <w:sz w:val="20"/>
                <w:szCs w:val="20"/>
                <w:highlight w:val="green"/>
              </w:rPr>
              <w:t>, specificatie invullen</w:t>
            </w:r>
            <w:r w:rsidRPr="009D2C11">
              <w:rPr>
                <w:rFonts w:ascii="Verdana" w:hAnsi="Verdana"/>
                <w:sz w:val="20"/>
                <w:szCs w:val="20"/>
                <w:highlight w:val="green"/>
              </w:rPr>
              <w:t>/Nee]</w:t>
            </w:r>
          </w:p>
        </w:tc>
      </w:tr>
      <w:tr w:rsidR="00316B62" w:rsidTr="0009269A">
        <w:tc>
          <w:tcPr>
            <w:tcW w:w="4531" w:type="dxa"/>
          </w:tcPr>
          <w:p w:rsidR="00316B62" w:rsidRPr="00BF5B88" w:rsidRDefault="00316B62" w:rsidP="0009269A">
            <w:pPr>
              <w:rPr>
                <w:rFonts w:ascii="Verdana" w:hAnsi="Verdana"/>
                <w:sz w:val="20"/>
                <w:szCs w:val="20"/>
              </w:rPr>
            </w:pPr>
            <w:r w:rsidRPr="00BF5B88">
              <w:rPr>
                <w:rFonts w:ascii="Verdana" w:hAnsi="Verdana"/>
                <w:sz w:val="20"/>
                <w:szCs w:val="20"/>
              </w:rPr>
              <w:t>Er dient een plattegrond van het gebouw te worden bijgevoegd (in pdf of dwg formaat). Hier zijn ook constructiegegevens opgenomen. Bijvoorbeeld met aanduiding van gebruikte type beglazing (HR), type muren en tussenwanden (beton, metaal, etc). Op plattegrond is ook ruimte voor plaatsing apparatuur leverancier aangegeven.</w:t>
            </w:r>
          </w:p>
          <w:p w:rsidR="00316B62" w:rsidRPr="00BF5B88" w:rsidRDefault="00316B62" w:rsidP="0009269A">
            <w:pPr>
              <w:rPr>
                <w:rFonts w:ascii="Verdana" w:hAnsi="Verdana"/>
                <w:sz w:val="20"/>
                <w:szCs w:val="20"/>
              </w:rPr>
            </w:pPr>
            <w:r w:rsidRPr="00BF5B88">
              <w:rPr>
                <w:rFonts w:ascii="Verdana" w:hAnsi="Verdana"/>
                <w:sz w:val="20"/>
                <w:szCs w:val="20"/>
              </w:rPr>
              <w:t>Plattegrond bijgevoegd?</w:t>
            </w:r>
          </w:p>
        </w:tc>
        <w:tc>
          <w:tcPr>
            <w:tcW w:w="4678" w:type="dxa"/>
          </w:tcPr>
          <w:p w:rsidR="00316B62" w:rsidRPr="00BF5B88" w:rsidRDefault="00316B62" w:rsidP="0009269A">
            <w:pPr>
              <w:rPr>
                <w:rFonts w:ascii="Verdana" w:hAnsi="Verdana"/>
                <w:i/>
                <w:sz w:val="20"/>
                <w:szCs w:val="20"/>
              </w:rPr>
            </w:pPr>
            <w:r w:rsidRPr="00BF5B88">
              <w:rPr>
                <w:rFonts w:ascii="Verdana" w:hAnsi="Verdana"/>
                <w:i/>
                <w:sz w:val="20"/>
                <w:szCs w:val="20"/>
                <w:highlight w:val="green"/>
              </w:rPr>
              <w:t>&lt;Plattegrond toevoegen&gt;</w:t>
            </w:r>
          </w:p>
          <w:p w:rsidR="00316B62" w:rsidRPr="00BF5B88" w:rsidRDefault="00316B62" w:rsidP="0009269A">
            <w:pPr>
              <w:rPr>
                <w:rFonts w:ascii="Verdana" w:hAnsi="Verdana"/>
                <w:sz w:val="20"/>
                <w:szCs w:val="20"/>
              </w:rPr>
            </w:pPr>
          </w:p>
        </w:tc>
      </w:tr>
      <w:tr w:rsidR="00316B62" w:rsidRPr="009D2C11" w:rsidTr="0009269A">
        <w:tc>
          <w:tcPr>
            <w:tcW w:w="4531" w:type="dxa"/>
          </w:tcPr>
          <w:p w:rsidR="00316B62" w:rsidRDefault="00316B62" w:rsidP="0009269A">
            <w:pPr>
              <w:rPr>
                <w:rFonts w:ascii="Verdana" w:hAnsi="Verdana"/>
                <w:sz w:val="20"/>
                <w:szCs w:val="20"/>
              </w:rPr>
            </w:pPr>
            <w:r w:rsidRPr="00DA2401">
              <w:rPr>
                <w:rFonts w:ascii="Verdana" w:hAnsi="Verdana"/>
                <w:sz w:val="20"/>
                <w:szCs w:val="20"/>
              </w:rPr>
              <w:t>Er dient een plattegrond van het gebouw te worden bijgevoegd</w:t>
            </w:r>
            <w:r>
              <w:rPr>
                <w:rFonts w:ascii="Verdana" w:hAnsi="Verdana"/>
                <w:sz w:val="20"/>
                <w:szCs w:val="20"/>
              </w:rPr>
              <w:t xml:space="preserve">, </w:t>
            </w:r>
            <w:r w:rsidRPr="00DA2401">
              <w:rPr>
                <w:rFonts w:ascii="Verdana" w:hAnsi="Verdana"/>
                <w:sz w:val="20"/>
                <w:szCs w:val="20"/>
              </w:rPr>
              <w:t>waarin is aangegeven in welke ruimte</w:t>
            </w:r>
            <w:r>
              <w:rPr>
                <w:rFonts w:ascii="Verdana" w:hAnsi="Verdana"/>
                <w:sz w:val="20"/>
                <w:szCs w:val="20"/>
              </w:rPr>
              <w:t>n</w:t>
            </w:r>
            <w:r w:rsidRPr="00DA2401">
              <w:rPr>
                <w:rFonts w:ascii="Verdana" w:hAnsi="Verdana"/>
                <w:sz w:val="20"/>
                <w:szCs w:val="20"/>
              </w:rPr>
              <w:t xml:space="preserve"> indoordekking is vereist.</w:t>
            </w:r>
            <w:r>
              <w:rPr>
                <w:rFonts w:ascii="Verdana" w:hAnsi="Verdana"/>
                <w:sz w:val="20"/>
                <w:szCs w:val="20"/>
              </w:rPr>
              <w:t xml:space="preserve"> Geef hierbij ook aan in hoeverre speciale ruimtes zoals technische ruimtes, computerruimtes, trappenhuizen, kelder, toiletten, garage, etc. van dekking moeten worden voorzien.</w:t>
            </w:r>
          </w:p>
          <w:p w:rsidR="00316B62" w:rsidRPr="00DA2401" w:rsidRDefault="00316B62" w:rsidP="0009269A">
            <w:pPr>
              <w:rPr>
                <w:rFonts w:ascii="Verdana" w:hAnsi="Verdana"/>
                <w:sz w:val="20"/>
                <w:szCs w:val="20"/>
              </w:rPr>
            </w:pPr>
            <w:r w:rsidRPr="00DA2401">
              <w:rPr>
                <w:rFonts w:ascii="Verdana" w:hAnsi="Verdana"/>
                <w:sz w:val="20"/>
                <w:szCs w:val="20"/>
              </w:rPr>
              <w:t>Plattegrond bijgevoegd?</w:t>
            </w:r>
          </w:p>
        </w:tc>
        <w:tc>
          <w:tcPr>
            <w:tcW w:w="4678" w:type="dxa"/>
          </w:tcPr>
          <w:p w:rsidR="00316B62" w:rsidRDefault="00316B62" w:rsidP="0009269A">
            <w:pPr>
              <w:rPr>
                <w:rFonts w:ascii="Verdana" w:hAnsi="Verdana"/>
                <w:i/>
                <w:sz w:val="20"/>
                <w:szCs w:val="20"/>
                <w:highlight w:val="green"/>
              </w:rPr>
            </w:pPr>
            <w:r>
              <w:rPr>
                <w:rFonts w:ascii="Verdana" w:hAnsi="Verdana"/>
                <w:i/>
                <w:sz w:val="20"/>
                <w:szCs w:val="20"/>
                <w:highlight w:val="green"/>
              </w:rPr>
              <w:t>&lt;</w:t>
            </w:r>
            <w:r w:rsidRPr="00BF5B88">
              <w:rPr>
                <w:rFonts w:ascii="Verdana" w:hAnsi="Verdana"/>
                <w:i/>
                <w:sz w:val="20"/>
                <w:szCs w:val="20"/>
                <w:highlight w:val="green"/>
              </w:rPr>
              <w:t>Dekkingszone aangeven in bovenstaande plattegrond</w:t>
            </w:r>
            <w:r>
              <w:rPr>
                <w:rFonts w:ascii="Verdana" w:hAnsi="Verdana"/>
                <w:i/>
                <w:sz w:val="20"/>
                <w:szCs w:val="20"/>
                <w:highlight w:val="green"/>
              </w:rPr>
              <w:t>&gt;</w:t>
            </w:r>
          </w:p>
          <w:p w:rsidR="00316B62" w:rsidRPr="00BF5B88" w:rsidRDefault="00316B62" w:rsidP="0009269A">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De garandeerde indoor dekking dient te ondersteunen.</w:t>
            </w:r>
          </w:p>
        </w:tc>
        <w:tc>
          <w:tcPr>
            <w:tcW w:w="4678" w:type="dxa"/>
          </w:tcPr>
          <w:p w:rsidR="009C047A" w:rsidRPr="009D2C11" w:rsidRDefault="00316B62" w:rsidP="009C047A">
            <w:pPr>
              <w:rPr>
                <w:rFonts w:ascii="Verdana" w:hAnsi="Verdana"/>
                <w:sz w:val="20"/>
                <w:szCs w:val="20"/>
              </w:rPr>
            </w:pPr>
            <w:r>
              <w:rPr>
                <w:rFonts w:ascii="Verdana" w:hAnsi="Verdana"/>
                <w:sz w:val="20"/>
                <w:szCs w:val="20"/>
              </w:rPr>
              <w:t xml:space="preserve">3G en 4G, spraak en data </w:t>
            </w:r>
          </w:p>
          <w:p w:rsidR="00316B62" w:rsidRPr="009D2C11" w:rsidRDefault="00316B62" w:rsidP="0009269A">
            <w:pPr>
              <w:rPr>
                <w:rFonts w:ascii="Verdana" w:hAnsi="Verdana"/>
                <w:sz w:val="20"/>
                <w:szCs w:val="20"/>
                <w:highlight w:val="green"/>
              </w:rPr>
            </w:pPr>
          </w:p>
        </w:tc>
      </w:tr>
    </w:tbl>
    <w:p w:rsidR="00316B62" w:rsidRPr="00740DF0" w:rsidRDefault="00316B62" w:rsidP="00316B62">
      <w:pPr>
        <w:rPr>
          <w:rFonts w:ascii="Verdana" w:hAnsi="Verdana"/>
        </w:rPr>
      </w:pPr>
      <w:r>
        <w:t xml:space="preserve"> </w:t>
      </w:r>
    </w:p>
    <w:p w:rsidR="00316B62" w:rsidRDefault="00316B62" w:rsidP="00316B62">
      <w:pPr>
        <w:spacing w:after="0" w:line="240" w:lineRule="auto"/>
        <w:rPr>
          <w:rFonts w:ascii="Verdana" w:hAnsi="Verdana"/>
          <w:sz w:val="20"/>
          <w:szCs w:val="20"/>
        </w:rPr>
      </w:pPr>
      <w:r>
        <w:rPr>
          <w:rFonts w:ascii="Verdana" w:hAnsi="Verdana"/>
          <w:sz w:val="20"/>
          <w:szCs w:val="20"/>
        </w:rPr>
        <w:br w:type="page"/>
      </w:r>
    </w:p>
    <w:p w:rsidR="00316B62" w:rsidRPr="00D94CF2" w:rsidRDefault="00316B62" w:rsidP="00316B62">
      <w:pPr>
        <w:rPr>
          <w:rFonts w:ascii="Verdana" w:hAnsi="Verdana"/>
          <w:sz w:val="20"/>
          <w:szCs w:val="20"/>
        </w:rPr>
      </w:pPr>
    </w:p>
    <w:tbl>
      <w:tblPr>
        <w:tblStyle w:val="Tabelraster"/>
        <w:tblW w:w="9209" w:type="dxa"/>
        <w:tblLook w:val="04A0" w:firstRow="1" w:lastRow="0" w:firstColumn="1" w:lastColumn="0" w:noHBand="0" w:noVBand="1"/>
      </w:tblPr>
      <w:tblGrid>
        <w:gridCol w:w="4531"/>
        <w:gridCol w:w="4678"/>
      </w:tblGrid>
      <w:tr w:rsidR="00316B62" w:rsidRPr="009D2C11" w:rsidTr="0009269A">
        <w:tc>
          <w:tcPr>
            <w:tcW w:w="9209" w:type="dxa"/>
            <w:gridSpan w:val="2"/>
          </w:tcPr>
          <w:p w:rsidR="00316B62" w:rsidRPr="003354A1" w:rsidRDefault="00316B62" w:rsidP="0009269A">
            <w:pPr>
              <w:rPr>
                <w:rFonts w:ascii="Verdana" w:hAnsi="Verdana"/>
                <w:b/>
                <w:sz w:val="20"/>
                <w:szCs w:val="20"/>
              </w:rPr>
            </w:pPr>
            <w:r w:rsidRPr="003354A1">
              <w:rPr>
                <w:rFonts w:ascii="Verdana" w:hAnsi="Verdana"/>
                <w:b/>
                <w:sz w:val="28"/>
                <w:szCs w:val="20"/>
              </w:rPr>
              <w:t xml:space="preserve">Tabel </w:t>
            </w:r>
            <w:r>
              <w:rPr>
                <w:rFonts w:ascii="Verdana" w:hAnsi="Verdana"/>
                <w:b/>
                <w:sz w:val="28"/>
                <w:szCs w:val="20"/>
              </w:rPr>
              <w:t>2</w:t>
            </w:r>
          </w:p>
        </w:tc>
      </w:tr>
      <w:tr w:rsidR="00316B62" w:rsidRPr="009D2C11" w:rsidTr="0009269A">
        <w:tc>
          <w:tcPr>
            <w:tcW w:w="9209" w:type="dxa"/>
            <w:gridSpan w:val="2"/>
          </w:tcPr>
          <w:p w:rsidR="00316B62" w:rsidRPr="003E5904" w:rsidRDefault="00316B62" w:rsidP="0009269A">
            <w:pPr>
              <w:rPr>
                <w:rFonts w:ascii="Verdana" w:hAnsi="Verdana"/>
                <w:b/>
                <w:sz w:val="20"/>
                <w:szCs w:val="20"/>
              </w:rPr>
            </w:pPr>
            <w:r w:rsidRPr="003E5904">
              <w:rPr>
                <w:rFonts w:ascii="Verdana" w:hAnsi="Verdana"/>
                <w:sz w:val="20"/>
                <w:szCs w:val="20"/>
              </w:rPr>
              <w:t xml:space="preserve">Tabel bij offerteaanvraag indoor dekking op een locatie waar een </w:t>
            </w:r>
            <w:r w:rsidRPr="003E5904">
              <w:rPr>
                <w:rFonts w:ascii="Verdana" w:hAnsi="Verdana"/>
                <w:b/>
                <w:sz w:val="20"/>
                <w:szCs w:val="20"/>
              </w:rPr>
              <w:t>indoor dekkingsinstallatie reeds aanwezig is.</w:t>
            </w:r>
          </w:p>
          <w:p w:rsidR="00316B62" w:rsidRPr="003E5904" w:rsidRDefault="00316B62" w:rsidP="0009269A">
            <w:pPr>
              <w:pStyle w:val="Lijstalinea"/>
              <w:numPr>
                <w:ilvl w:val="0"/>
                <w:numId w:val="41"/>
              </w:numPr>
              <w:rPr>
                <w:rFonts w:ascii="Verdana" w:hAnsi="Verdana"/>
                <w:i/>
                <w:sz w:val="20"/>
                <w:szCs w:val="20"/>
                <w:highlight w:val="yellow"/>
              </w:rPr>
            </w:pPr>
            <w:r w:rsidRPr="003E5904">
              <w:rPr>
                <w:rFonts w:ascii="Verdana" w:hAnsi="Verdana"/>
                <w:i/>
                <w:sz w:val="20"/>
                <w:szCs w:val="20"/>
                <w:highlight w:val="yellow"/>
              </w:rPr>
              <w:t xml:space="preserve">Deze gehele tabel verwijderen </w:t>
            </w:r>
            <w:r w:rsidR="005B5ACB">
              <w:rPr>
                <w:rFonts w:ascii="Verdana" w:hAnsi="Verdana"/>
                <w:i/>
                <w:sz w:val="20"/>
                <w:szCs w:val="20"/>
                <w:highlight w:val="yellow"/>
              </w:rPr>
              <w:t>indien geen sprake is van een bestaande installatie.</w:t>
            </w:r>
          </w:p>
          <w:p w:rsidR="00316B62" w:rsidRPr="003E5904" w:rsidRDefault="00316B62" w:rsidP="0009269A">
            <w:pPr>
              <w:pStyle w:val="Lijstalinea"/>
              <w:numPr>
                <w:ilvl w:val="0"/>
                <w:numId w:val="41"/>
              </w:numPr>
              <w:rPr>
                <w:rFonts w:ascii="Verdana" w:hAnsi="Verdana"/>
                <w:b/>
                <w:sz w:val="20"/>
                <w:szCs w:val="20"/>
              </w:rPr>
            </w:pPr>
            <w:r w:rsidRPr="003E5904">
              <w:rPr>
                <w:rFonts w:ascii="Verdana" w:hAnsi="Verdana"/>
                <w:sz w:val="20"/>
                <w:szCs w:val="20"/>
                <w:highlight w:val="yellow"/>
              </w:rPr>
              <w:t>Tabel kopiëren als er meerdere locaties met bestaande indoor dekkingsinstallaties uitgevraagd moet worden.</w:t>
            </w:r>
          </w:p>
        </w:tc>
      </w:tr>
      <w:tr w:rsidR="00316B62" w:rsidRPr="009D2C11" w:rsidTr="0009269A">
        <w:tc>
          <w:tcPr>
            <w:tcW w:w="4531" w:type="dxa"/>
          </w:tcPr>
          <w:p w:rsidR="00316B62" w:rsidRPr="009D2C11" w:rsidRDefault="00316B62" w:rsidP="0009269A">
            <w:pPr>
              <w:rPr>
                <w:rFonts w:ascii="Verdana" w:hAnsi="Verdana"/>
                <w:sz w:val="20"/>
                <w:szCs w:val="20"/>
              </w:rPr>
            </w:pPr>
            <w:r w:rsidRPr="009D2C11">
              <w:rPr>
                <w:rFonts w:ascii="Verdana" w:hAnsi="Verdana"/>
                <w:sz w:val="20"/>
                <w:szCs w:val="20"/>
              </w:rPr>
              <w:t xml:space="preserve">Locatie van de </w:t>
            </w:r>
            <w:r>
              <w:rPr>
                <w:rFonts w:ascii="Verdana" w:hAnsi="Verdana"/>
                <w:sz w:val="20"/>
                <w:szCs w:val="20"/>
              </w:rPr>
              <w:t>bestaande indoor dekkingsinstallatie</w:t>
            </w:r>
          </w:p>
        </w:tc>
        <w:tc>
          <w:tcPr>
            <w:tcW w:w="4678" w:type="dxa"/>
          </w:tcPr>
          <w:p w:rsidR="00316B62" w:rsidRDefault="00316B62" w:rsidP="0009269A">
            <w:pPr>
              <w:rPr>
                <w:rFonts w:ascii="Verdana" w:hAnsi="Verdana"/>
                <w:sz w:val="20"/>
                <w:szCs w:val="20"/>
              </w:rPr>
            </w:pPr>
            <w:r w:rsidRPr="003E5904">
              <w:rPr>
                <w:rFonts w:ascii="Verdana" w:hAnsi="Verdana"/>
                <w:sz w:val="20"/>
                <w:szCs w:val="20"/>
              </w:rPr>
              <w:t xml:space="preserve">[NAW </w:t>
            </w:r>
            <w:r>
              <w:rPr>
                <w:rFonts w:ascii="Verdana" w:hAnsi="Verdana"/>
                <w:sz w:val="20"/>
                <w:szCs w:val="20"/>
              </w:rPr>
              <w:t xml:space="preserve">van betreffende locatie </w:t>
            </w:r>
            <w:r w:rsidRPr="003E5904">
              <w:rPr>
                <w:rFonts w:ascii="Verdana" w:hAnsi="Verdana"/>
                <w:sz w:val="20"/>
                <w:szCs w:val="20"/>
              </w:rPr>
              <w:t>opgeven]</w:t>
            </w:r>
          </w:p>
          <w:p w:rsidR="00316B62" w:rsidRDefault="00316B62" w:rsidP="0009269A">
            <w:pPr>
              <w:rPr>
                <w:rFonts w:ascii="Verdana" w:hAnsi="Verdana"/>
                <w:sz w:val="20"/>
                <w:szCs w:val="20"/>
              </w:rPr>
            </w:pPr>
          </w:p>
          <w:p w:rsidR="00316B62" w:rsidRPr="009D2C11" w:rsidRDefault="00316B62" w:rsidP="0009269A">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Frequentie(s) die worden ondersteund door het DAS.</w:t>
            </w:r>
          </w:p>
        </w:tc>
        <w:tc>
          <w:tcPr>
            <w:tcW w:w="4678" w:type="dxa"/>
          </w:tcPr>
          <w:p w:rsidR="00316B62" w:rsidRDefault="002573A5" w:rsidP="0009269A">
            <w:pPr>
              <w:rPr>
                <w:rFonts w:ascii="Verdana" w:hAnsi="Verdana"/>
                <w:sz w:val="20"/>
                <w:szCs w:val="20"/>
              </w:rPr>
            </w:pPr>
            <w:sdt>
              <w:sdtPr>
                <w:rPr>
                  <w:rFonts w:ascii="Verdana" w:hAnsi="Verdana"/>
                  <w:sz w:val="20"/>
                  <w:szCs w:val="20"/>
                </w:rPr>
                <w:id w:val="-2035953493"/>
                <w14:checkbox>
                  <w14:checked w14:val="0"/>
                  <w14:checkedState w14:val="2612" w14:font="Times New Roman"/>
                  <w14:uncheckedState w14:val="2610" w14:font="Times New Roman"/>
                </w14:checkbox>
              </w:sdtPr>
              <w:sdtEndPr/>
              <w:sdtContent>
                <w:r w:rsidR="00316B62">
                  <w:rPr>
                    <w:rFonts w:ascii="Segoe UI Symbol" w:eastAsia="MS Gothic" w:hAnsi="Segoe UI Symbol" w:cs="Segoe UI Symbol"/>
                    <w:sz w:val="20"/>
                    <w:szCs w:val="20"/>
                  </w:rPr>
                  <w:t>☐</w:t>
                </w:r>
              </w:sdtContent>
            </w:sdt>
            <w:r w:rsidR="00316B62" w:rsidRPr="00B94632">
              <w:rPr>
                <w:rFonts w:ascii="Verdana" w:hAnsi="Verdana"/>
                <w:sz w:val="20"/>
                <w:szCs w:val="20"/>
              </w:rPr>
              <w:t xml:space="preserve"> 850 Mhz</w:t>
            </w:r>
          </w:p>
          <w:p w:rsidR="00316B62" w:rsidRDefault="002573A5" w:rsidP="0009269A">
            <w:pPr>
              <w:rPr>
                <w:rFonts w:ascii="Verdana" w:hAnsi="Verdana"/>
                <w:sz w:val="20"/>
                <w:szCs w:val="20"/>
              </w:rPr>
            </w:pPr>
            <w:sdt>
              <w:sdtPr>
                <w:rPr>
                  <w:rFonts w:ascii="Verdana" w:hAnsi="Verdana"/>
                  <w:sz w:val="20"/>
                  <w:szCs w:val="20"/>
                </w:rPr>
                <w:id w:val="-1778475490"/>
                <w14:checkbox>
                  <w14:checked w14:val="0"/>
                  <w14:checkedState w14:val="2612" w14:font="Times New Roman"/>
                  <w14:uncheckedState w14:val="2610" w14:font="Times New Roman"/>
                </w14:checkbox>
              </w:sdtPr>
              <w:sdtEndPr/>
              <w:sdtContent>
                <w:r w:rsidR="00316B62">
                  <w:rPr>
                    <w:rFonts w:ascii="MS Mincho" w:eastAsia="MS Mincho" w:hAnsi="MS Mincho" w:cs="MS Mincho" w:hint="eastAsia"/>
                    <w:sz w:val="20"/>
                    <w:szCs w:val="20"/>
                  </w:rPr>
                  <w:t>☐</w:t>
                </w:r>
              </w:sdtContent>
            </w:sdt>
            <w:r w:rsidR="00316B62" w:rsidRPr="00B94632">
              <w:rPr>
                <w:rFonts w:ascii="Verdana" w:hAnsi="Verdana"/>
                <w:sz w:val="20"/>
                <w:szCs w:val="20"/>
              </w:rPr>
              <w:t xml:space="preserve"> </w:t>
            </w:r>
            <w:r w:rsidR="00316B62">
              <w:rPr>
                <w:rFonts w:ascii="Verdana" w:hAnsi="Verdana"/>
                <w:sz w:val="20"/>
                <w:szCs w:val="20"/>
              </w:rPr>
              <w:t>900</w:t>
            </w:r>
            <w:r w:rsidR="00316B62" w:rsidRPr="00B94632">
              <w:rPr>
                <w:rFonts w:ascii="Verdana" w:hAnsi="Verdana"/>
                <w:sz w:val="20"/>
                <w:szCs w:val="20"/>
              </w:rPr>
              <w:t xml:space="preserve"> Mhz</w:t>
            </w:r>
          </w:p>
          <w:p w:rsidR="00316B62" w:rsidRDefault="002573A5" w:rsidP="0009269A">
            <w:pPr>
              <w:rPr>
                <w:rFonts w:ascii="Verdana" w:hAnsi="Verdana"/>
                <w:sz w:val="20"/>
                <w:szCs w:val="20"/>
              </w:rPr>
            </w:pPr>
            <w:sdt>
              <w:sdtPr>
                <w:rPr>
                  <w:rFonts w:ascii="Verdana" w:hAnsi="Verdana"/>
                  <w:sz w:val="20"/>
                  <w:szCs w:val="20"/>
                </w:rPr>
                <w:id w:val="1139072954"/>
                <w14:checkbox>
                  <w14:checked w14:val="0"/>
                  <w14:checkedState w14:val="2612" w14:font="Times New Roman"/>
                  <w14:uncheckedState w14:val="2610" w14:font="Times New Roman"/>
                </w14:checkbox>
              </w:sdtPr>
              <w:sdtEndPr/>
              <w:sdtContent>
                <w:r w:rsidR="00316B62">
                  <w:rPr>
                    <w:rFonts w:ascii="Segoe UI Symbol" w:eastAsia="MS Gothic" w:hAnsi="Segoe UI Symbol" w:cs="Segoe UI Symbol"/>
                    <w:sz w:val="20"/>
                    <w:szCs w:val="20"/>
                  </w:rPr>
                  <w:t>☐</w:t>
                </w:r>
              </w:sdtContent>
            </w:sdt>
            <w:r w:rsidR="00316B62" w:rsidRPr="00B94632">
              <w:rPr>
                <w:rFonts w:ascii="Verdana" w:hAnsi="Verdana"/>
                <w:sz w:val="20"/>
                <w:szCs w:val="20"/>
              </w:rPr>
              <w:t xml:space="preserve"> </w:t>
            </w:r>
            <w:r w:rsidR="00316B62">
              <w:rPr>
                <w:rFonts w:ascii="Verdana" w:hAnsi="Verdana"/>
                <w:sz w:val="20"/>
                <w:szCs w:val="20"/>
              </w:rPr>
              <w:t>1800</w:t>
            </w:r>
            <w:r w:rsidR="00316B62" w:rsidRPr="00B94632">
              <w:rPr>
                <w:rFonts w:ascii="Verdana" w:hAnsi="Verdana"/>
                <w:sz w:val="20"/>
                <w:szCs w:val="20"/>
              </w:rPr>
              <w:t xml:space="preserve"> Mhz</w:t>
            </w:r>
          </w:p>
          <w:p w:rsidR="00316B62" w:rsidRDefault="002573A5" w:rsidP="0009269A">
            <w:pPr>
              <w:rPr>
                <w:rFonts w:ascii="Verdana" w:hAnsi="Verdana"/>
                <w:sz w:val="20"/>
                <w:szCs w:val="20"/>
              </w:rPr>
            </w:pPr>
            <w:sdt>
              <w:sdtPr>
                <w:rPr>
                  <w:rFonts w:ascii="Verdana" w:hAnsi="Verdana"/>
                  <w:sz w:val="20"/>
                  <w:szCs w:val="20"/>
                </w:rPr>
                <w:id w:val="1518354378"/>
                <w14:checkbox>
                  <w14:checked w14:val="0"/>
                  <w14:checkedState w14:val="2612" w14:font="Times New Roman"/>
                  <w14:uncheckedState w14:val="2610" w14:font="Times New Roman"/>
                </w14:checkbox>
              </w:sdtPr>
              <w:sdtEndPr/>
              <w:sdtContent>
                <w:r w:rsidR="00316B62">
                  <w:rPr>
                    <w:rFonts w:ascii="Segoe UI Symbol" w:eastAsia="MS Gothic" w:hAnsi="Segoe UI Symbol" w:cs="Segoe UI Symbol"/>
                    <w:sz w:val="20"/>
                    <w:szCs w:val="20"/>
                  </w:rPr>
                  <w:t>☐</w:t>
                </w:r>
              </w:sdtContent>
            </w:sdt>
            <w:r w:rsidR="00316B62" w:rsidRPr="00B94632">
              <w:rPr>
                <w:rFonts w:ascii="Verdana" w:hAnsi="Verdana"/>
                <w:sz w:val="20"/>
                <w:szCs w:val="20"/>
              </w:rPr>
              <w:t xml:space="preserve"> </w:t>
            </w:r>
            <w:r w:rsidR="00316B62">
              <w:rPr>
                <w:rFonts w:ascii="Verdana" w:hAnsi="Verdana"/>
                <w:sz w:val="20"/>
                <w:szCs w:val="20"/>
              </w:rPr>
              <w:t>1900</w:t>
            </w:r>
            <w:r w:rsidR="00316B62" w:rsidRPr="00B94632">
              <w:rPr>
                <w:rFonts w:ascii="Verdana" w:hAnsi="Verdana"/>
                <w:sz w:val="20"/>
                <w:szCs w:val="20"/>
              </w:rPr>
              <w:t xml:space="preserve"> Mhz</w:t>
            </w:r>
          </w:p>
          <w:p w:rsidR="00316B62" w:rsidRDefault="002573A5" w:rsidP="0009269A">
            <w:pPr>
              <w:rPr>
                <w:rFonts w:ascii="Verdana" w:hAnsi="Verdana"/>
                <w:sz w:val="20"/>
                <w:szCs w:val="20"/>
              </w:rPr>
            </w:pPr>
            <w:sdt>
              <w:sdtPr>
                <w:rPr>
                  <w:rFonts w:ascii="Verdana" w:hAnsi="Verdana"/>
                  <w:sz w:val="20"/>
                  <w:szCs w:val="20"/>
                </w:rPr>
                <w:id w:val="1842734650"/>
                <w14:checkbox>
                  <w14:checked w14:val="0"/>
                  <w14:checkedState w14:val="2612" w14:font="Times New Roman"/>
                  <w14:uncheckedState w14:val="2610" w14:font="Times New Roman"/>
                </w14:checkbox>
              </w:sdtPr>
              <w:sdtEndPr/>
              <w:sdtContent>
                <w:r w:rsidR="00316B62">
                  <w:rPr>
                    <w:rFonts w:ascii="Segoe UI Symbol" w:eastAsia="MS Gothic" w:hAnsi="Segoe UI Symbol" w:cs="Segoe UI Symbol"/>
                    <w:sz w:val="20"/>
                    <w:szCs w:val="20"/>
                  </w:rPr>
                  <w:t>☐</w:t>
                </w:r>
              </w:sdtContent>
            </w:sdt>
            <w:r w:rsidR="00316B62" w:rsidRPr="00B94632">
              <w:rPr>
                <w:rFonts w:ascii="Verdana" w:hAnsi="Verdana"/>
                <w:sz w:val="20"/>
                <w:szCs w:val="20"/>
              </w:rPr>
              <w:t xml:space="preserve"> </w:t>
            </w:r>
            <w:r w:rsidR="00316B62">
              <w:rPr>
                <w:rFonts w:ascii="Verdana" w:hAnsi="Verdana"/>
                <w:sz w:val="20"/>
                <w:szCs w:val="20"/>
              </w:rPr>
              <w:t>2100</w:t>
            </w:r>
            <w:r w:rsidR="00316B62" w:rsidRPr="00B94632">
              <w:rPr>
                <w:rFonts w:ascii="Verdana" w:hAnsi="Verdana"/>
                <w:sz w:val="20"/>
                <w:szCs w:val="20"/>
              </w:rPr>
              <w:t xml:space="preserve"> Mhz</w:t>
            </w:r>
          </w:p>
          <w:p w:rsidR="00316B62" w:rsidRDefault="002573A5" w:rsidP="0009269A">
            <w:pPr>
              <w:rPr>
                <w:rFonts w:ascii="Verdana" w:hAnsi="Verdana"/>
                <w:sz w:val="20"/>
                <w:szCs w:val="20"/>
              </w:rPr>
            </w:pPr>
            <w:sdt>
              <w:sdtPr>
                <w:rPr>
                  <w:rFonts w:ascii="Verdana" w:hAnsi="Verdana"/>
                  <w:sz w:val="20"/>
                  <w:szCs w:val="20"/>
                </w:rPr>
                <w:id w:val="-1317567949"/>
                <w14:checkbox>
                  <w14:checked w14:val="0"/>
                  <w14:checkedState w14:val="2612" w14:font="Times New Roman"/>
                  <w14:uncheckedState w14:val="2610" w14:font="Times New Roman"/>
                </w14:checkbox>
              </w:sdtPr>
              <w:sdtEndPr/>
              <w:sdtContent>
                <w:r w:rsidR="00316B62">
                  <w:rPr>
                    <w:rFonts w:ascii="Segoe UI Symbol" w:eastAsia="MS Gothic" w:hAnsi="Segoe UI Symbol" w:cs="Segoe UI Symbol"/>
                    <w:sz w:val="20"/>
                    <w:szCs w:val="20"/>
                  </w:rPr>
                  <w:t>☐</w:t>
                </w:r>
              </w:sdtContent>
            </w:sdt>
            <w:r w:rsidR="00316B62" w:rsidRPr="00B94632">
              <w:rPr>
                <w:rFonts w:ascii="Verdana" w:hAnsi="Verdana"/>
                <w:sz w:val="20"/>
                <w:szCs w:val="20"/>
              </w:rPr>
              <w:t xml:space="preserve"> </w:t>
            </w:r>
            <w:r w:rsidR="00316B62">
              <w:rPr>
                <w:rFonts w:ascii="Verdana" w:hAnsi="Verdana"/>
                <w:sz w:val="20"/>
                <w:szCs w:val="20"/>
              </w:rPr>
              <w:t>2600</w:t>
            </w:r>
            <w:r w:rsidR="00316B62" w:rsidRPr="00B94632">
              <w:rPr>
                <w:rFonts w:ascii="Verdana" w:hAnsi="Verdana"/>
                <w:sz w:val="20"/>
                <w:szCs w:val="20"/>
              </w:rPr>
              <w:t xml:space="preserve"> Mhz</w:t>
            </w:r>
          </w:p>
          <w:p w:rsidR="00316B62" w:rsidRDefault="002573A5" w:rsidP="0009269A">
            <w:pPr>
              <w:rPr>
                <w:rFonts w:ascii="Verdana" w:hAnsi="Verdana"/>
                <w:sz w:val="20"/>
                <w:szCs w:val="20"/>
              </w:rPr>
            </w:pPr>
            <w:sdt>
              <w:sdtPr>
                <w:rPr>
                  <w:rFonts w:ascii="Verdana" w:hAnsi="Verdana"/>
                  <w:sz w:val="20"/>
                  <w:szCs w:val="20"/>
                </w:rPr>
                <w:id w:val="896704742"/>
                <w14:checkbox>
                  <w14:checked w14:val="0"/>
                  <w14:checkedState w14:val="2612" w14:font="Times New Roman"/>
                  <w14:uncheckedState w14:val="2610" w14:font="Times New Roman"/>
                </w14:checkbox>
              </w:sdtPr>
              <w:sdtEndPr/>
              <w:sdtContent>
                <w:r w:rsidR="00316B62">
                  <w:rPr>
                    <w:rFonts w:ascii="Segoe UI Symbol" w:eastAsia="MS Gothic" w:hAnsi="Segoe UI Symbol" w:cs="Segoe UI Symbol"/>
                    <w:sz w:val="20"/>
                    <w:szCs w:val="20"/>
                  </w:rPr>
                  <w:t>☐</w:t>
                </w:r>
              </w:sdtContent>
            </w:sdt>
            <w:r w:rsidR="00316B62" w:rsidRPr="00B94632">
              <w:rPr>
                <w:rFonts w:ascii="Verdana" w:hAnsi="Verdana"/>
                <w:sz w:val="20"/>
                <w:szCs w:val="20"/>
              </w:rPr>
              <w:t xml:space="preserve"> </w:t>
            </w:r>
            <w:r w:rsidR="00316B62">
              <w:rPr>
                <w:rFonts w:ascii="Verdana" w:hAnsi="Verdana"/>
                <w:sz w:val="20"/>
                <w:szCs w:val="20"/>
              </w:rPr>
              <w:t>Anders, namelijk ……………………………………</w:t>
            </w:r>
          </w:p>
          <w:p w:rsidR="00316B62" w:rsidRPr="009D2C11" w:rsidRDefault="00316B62" w:rsidP="0009269A">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De garandeerde indoor dekking dient te ondersteunen.</w:t>
            </w:r>
          </w:p>
        </w:tc>
        <w:tc>
          <w:tcPr>
            <w:tcW w:w="4678" w:type="dxa"/>
          </w:tcPr>
          <w:p w:rsidR="00316B62" w:rsidRDefault="002573A5" w:rsidP="0009269A">
            <w:pPr>
              <w:rPr>
                <w:rFonts w:ascii="Verdana" w:hAnsi="Verdana"/>
                <w:sz w:val="20"/>
                <w:szCs w:val="20"/>
              </w:rPr>
            </w:pPr>
            <w:sdt>
              <w:sdtPr>
                <w:rPr>
                  <w:rFonts w:ascii="Verdana" w:hAnsi="Verdana"/>
                  <w:sz w:val="20"/>
                  <w:szCs w:val="20"/>
                </w:rPr>
                <w:id w:val="2081637543"/>
                <w14:checkbox>
                  <w14:checked w14:val="0"/>
                  <w14:checkedState w14:val="2612" w14:font="Times New Roman"/>
                  <w14:uncheckedState w14:val="2610" w14:font="Times New Roman"/>
                </w14:checkbox>
              </w:sdtPr>
              <w:sdtEndPr/>
              <w:sdtContent>
                <w:r w:rsidR="00316B62">
                  <w:rPr>
                    <w:rFonts w:ascii="Segoe UI Symbol" w:eastAsia="MS Gothic" w:hAnsi="Segoe UI Symbol" w:cs="Segoe UI Symbol"/>
                    <w:sz w:val="20"/>
                    <w:szCs w:val="20"/>
                  </w:rPr>
                  <w:t>☐</w:t>
                </w:r>
              </w:sdtContent>
            </w:sdt>
            <w:r w:rsidR="00316B62" w:rsidRPr="00B94632">
              <w:rPr>
                <w:rFonts w:ascii="Verdana" w:hAnsi="Verdana"/>
                <w:sz w:val="20"/>
                <w:szCs w:val="20"/>
              </w:rPr>
              <w:t xml:space="preserve"> </w:t>
            </w:r>
            <w:r w:rsidR="00316B62">
              <w:rPr>
                <w:rFonts w:ascii="Verdana" w:hAnsi="Verdana"/>
                <w:sz w:val="20"/>
                <w:szCs w:val="20"/>
              </w:rPr>
              <w:t>3G en 4G, spraak en data</w:t>
            </w:r>
            <w:bookmarkStart w:id="0" w:name="_GoBack"/>
            <w:bookmarkEnd w:id="0"/>
          </w:p>
          <w:p w:rsidR="00316B62" w:rsidRPr="009D2C11" w:rsidRDefault="00316B62" w:rsidP="00AE018E">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Onderdelen van de bestaande installatie die door de aanbiedende leverancier kunnen worden gebruikt.</w:t>
            </w:r>
          </w:p>
        </w:tc>
        <w:tc>
          <w:tcPr>
            <w:tcW w:w="4678" w:type="dxa"/>
          </w:tcPr>
          <w:p w:rsidR="00316B62" w:rsidRDefault="002573A5" w:rsidP="0009269A">
            <w:pPr>
              <w:rPr>
                <w:rFonts w:ascii="Verdana" w:hAnsi="Verdana"/>
                <w:sz w:val="20"/>
                <w:szCs w:val="20"/>
              </w:rPr>
            </w:pPr>
            <w:sdt>
              <w:sdtPr>
                <w:rPr>
                  <w:rFonts w:ascii="Verdana" w:hAnsi="Verdana"/>
                  <w:sz w:val="20"/>
                  <w:szCs w:val="20"/>
                </w:rPr>
                <w:id w:val="-1063408894"/>
                <w14:checkbox>
                  <w14:checked w14:val="0"/>
                  <w14:checkedState w14:val="2612" w14:font="Times New Roman"/>
                  <w14:uncheckedState w14:val="2610" w14:font="Times New Roman"/>
                </w14:checkbox>
              </w:sdtPr>
              <w:sdtEndPr/>
              <w:sdtContent>
                <w:r w:rsidR="00316B62">
                  <w:rPr>
                    <w:rFonts w:ascii="Segoe UI Symbol" w:eastAsia="MS Gothic" w:hAnsi="Segoe UI Symbol" w:cs="Segoe UI Symbol"/>
                    <w:sz w:val="20"/>
                    <w:szCs w:val="20"/>
                  </w:rPr>
                  <w:t>☐</w:t>
                </w:r>
              </w:sdtContent>
            </w:sdt>
            <w:r w:rsidR="00316B62" w:rsidRPr="00B94632">
              <w:rPr>
                <w:rFonts w:ascii="Verdana" w:hAnsi="Verdana"/>
                <w:sz w:val="20"/>
                <w:szCs w:val="20"/>
              </w:rPr>
              <w:t xml:space="preserve"> </w:t>
            </w:r>
            <w:r w:rsidR="00316B62">
              <w:rPr>
                <w:rFonts w:ascii="Verdana" w:hAnsi="Verdana"/>
                <w:sz w:val="20"/>
                <w:szCs w:val="20"/>
              </w:rPr>
              <w:t>Geen</w:t>
            </w:r>
          </w:p>
          <w:p w:rsidR="00316B62" w:rsidRDefault="002573A5" w:rsidP="0009269A">
            <w:pPr>
              <w:rPr>
                <w:rFonts w:ascii="Verdana" w:hAnsi="Verdana"/>
                <w:sz w:val="20"/>
                <w:szCs w:val="20"/>
              </w:rPr>
            </w:pPr>
            <w:sdt>
              <w:sdtPr>
                <w:rPr>
                  <w:rFonts w:ascii="Verdana" w:hAnsi="Verdana"/>
                  <w:sz w:val="20"/>
                  <w:szCs w:val="20"/>
                </w:rPr>
                <w:id w:val="1562900730"/>
                <w14:checkbox>
                  <w14:checked w14:val="0"/>
                  <w14:checkedState w14:val="2612" w14:font="Times New Roman"/>
                  <w14:uncheckedState w14:val="2610" w14:font="Times New Roman"/>
                </w14:checkbox>
              </w:sdtPr>
              <w:sdtEndPr/>
              <w:sdtContent>
                <w:r w:rsidR="00316B62">
                  <w:rPr>
                    <w:rFonts w:ascii="MS Mincho" w:eastAsia="MS Mincho" w:hAnsi="MS Mincho" w:cs="MS Mincho" w:hint="eastAsia"/>
                    <w:sz w:val="20"/>
                    <w:szCs w:val="20"/>
                  </w:rPr>
                  <w:t>☐</w:t>
                </w:r>
              </w:sdtContent>
            </w:sdt>
            <w:r w:rsidR="00316B62" w:rsidRPr="00B94632">
              <w:rPr>
                <w:rFonts w:ascii="Verdana" w:hAnsi="Verdana"/>
                <w:sz w:val="20"/>
                <w:szCs w:val="20"/>
              </w:rPr>
              <w:t xml:space="preserve"> </w:t>
            </w:r>
            <w:r w:rsidR="00316B62">
              <w:rPr>
                <w:rFonts w:ascii="Verdana" w:hAnsi="Verdana"/>
                <w:sz w:val="20"/>
                <w:szCs w:val="20"/>
              </w:rPr>
              <w:t>DAS</w:t>
            </w:r>
          </w:p>
          <w:p w:rsidR="00316B62" w:rsidRDefault="002573A5" w:rsidP="005F7FAE">
            <w:pPr>
              <w:rPr>
                <w:rFonts w:ascii="Verdana" w:hAnsi="Verdana"/>
                <w:sz w:val="20"/>
                <w:szCs w:val="20"/>
              </w:rPr>
            </w:pPr>
            <w:sdt>
              <w:sdtPr>
                <w:rPr>
                  <w:rFonts w:ascii="Verdana" w:hAnsi="Verdana"/>
                  <w:sz w:val="20"/>
                  <w:szCs w:val="20"/>
                </w:rPr>
                <w:id w:val="-271405381"/>
                <w14:checkbox>
                  <w14:checked w14:val="0"/>
                  <w14:checkedState w14:val="2612" w14:font="Times New Roman"/>
                  <w14:uncheckedState w14:val="2610" w14:font="Times New Roman"/>
                </w14:checkbox>
              </w:sdtPr>
              <w:sdtEndPr/>
              <w:sdtContent>
                <w:r w:rsidR="00316B62">
                  <w:rPr>
                    <w:rFonts w:ascii="MS Mincho" w:eastAsia="MS Mincho" w:hAnsi="MS Mincho" w:cs="MS Mincho" w:hint="eastAsia"/>
                    <w:sz w:val="20"/>
                    <w:szCs w:val="20"/>
                  </w:rPr>
                  <w:t>☐</w:t>
                </w:r>
              </w:sdtContent>
            </w:sdt>
            <w:r w:rsidR="00316B62" w:rsidRPr="00B94632">
              <w:rPr>
                <w:rFonts w:ascii="Verdana" w:hAnsi="Verdana"/>
                <w:sz w:val="20"/>
                <w:szCs w:val="20"/>
              </w:rPr>
              <w:t xml:space="preserve"> </w:t>
            </w:r>
            <w:r w:rsidR="00316B62">
              <w:rPr>
                <w:rFonts w:ascii="Verdana" w:hAnsi="Verdana"/>
                <w:sz w:val="20"/>
                <w:szCs w:val="20"/>
              </w:rPr>
              <w:t>Versterker(s)</w:t>
            </w:r>
          </w:p>
          <w:p w:rsidR="005F7FAE" w:rsidRPr="009D2C11" w:rsidRDefault="005F7FAE" w:rsidP="005F7FAE">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Onderdelen van de bestaande installatie die door de aanbiedende leverancier in beheer dienen te worden genomen.</w:t>
            </w:r>
          </w:p>
          <w:p w:rsidR="00316B62" w:rsidRDefault="00316B62" w:rsidP="0009269A">
            <w:pPr>
              <w:rPr>
                <w:rFonts w:ascii="Verdana" w:hAnsi="Verdana"/>
                <w:sz w:val="20"/>
                <w:szCs w:val="20"/>
              </w:rPr>
            </w:pPr>
          </w:p>
          <w:p w:rsidR="00316B62" w:rsidRPr="004F4D44" w:rsidRDefault="00316B62" w:rsidP="0009269A">
            <w:pPr>
              <w:rPr>
                <w:rFonts w:ascii="Verdana" w:hAnsi="Verdana"/>
                <w:sz w:val="20"/>
                <w:szCs w:val="20"/>
              </w:rPr>
            </w:pPr>
          </w:p>
        </w:tc>
        <w:tc>
          <w:tcPr>
            <w:tcW w:w="4678" w:type="dxa"/>
          </w:tcPr>
          <w:p w:rsidR="00316B62" w:rsidRDefault="002573A5" w:rsidP="0009269A">
            <w:pPr>
              <w:rPr>
                <w:rFonts w:ascii="Verdana" w:hAnsi="Verdana"/>
                <w:sz w:val="20"/>
                <w:szCs w:val="20"/>
              </w:rPr>
            </w:pPr>
            <w:sdt>
              <w:sdtPr>
                <w:rPr>
                  <w:rFonts w:ascii="Verdana" w:hAnsi="Verdana"/>
                  <w:sz w:val="20"/>
                  <w:szCs w:val="20"/>
                </w:rPr>
                <w:id w:val="-1719430464"/>
                <w14:checkbox>
                  <w14:checked w14:val="0"/>
                  <w14:checkedState w14:val="2612" w14:font="Times New Roman"/>
                  <w14:uncheckedState w14:val="2610" w14:font="Times New Roman"/>
                </w14:checkbox>
              </w:sdtPr>
              <w:sdtEndPr/>
              <w:sdtContent>
                <w:r w:rsidR="00316B62">
                  <w:rPr>
                    <w:rFonts w:ascii="MS Mincho" w:eastAsia="MS Mincho" w:hAnsi="MS Mincho" w:cs="MS Mincho" w:hint="eastAsia"/>
                    <w:sz w:val="20"/>
                    <w:szCs w:val="20"/>
                  </w:rPr>
                  <w:t>☐</w:t>
                </w:r>
              </w:sdtContent>
            </w:sdt>
            <w:r w:rsidR="00316B62" w:rsidRPr="00B94632">
              <w:rPr>
                <w:rFonts w:ascii="Verdana" w:hAnsi="Verdana"/>
                <w:sz w:val="20"/>
                <w:szCs w:val="20"/>
              </w:rPr>
              <w:t xml:space="preserve"> </w:t>
            </w:r>
            <w:r w:rsidR="00316B62">
              <w:rPr>
                <w:rFonts w:ascii="Verdana" w:hAnsi="Verdana"/>
                <w:sz w:val="20"/>
                <w:szCs w:val="20"/>
              </w:rPr>
              <w:t>Geen</w:t>
            </w:r>
          </w:p>
          <w:p w:rsidR="00316B62" w:rsidRDefault="002573A5" w:rsidP="0009269A">
            <w:pPr>
              <w:rPr>
                <w:rFonts w:ascii="Verdana" w:hAnsi="Verdana"/>
                <w:sz w:val="20"/>
                <w:szCs w:val="20"/>
              </w:rPr>
            </w:pPr>
            <w:sdt>
              <w:sdtPr>
                <w:rPr>
                  <w:rFonts w:ascii="Verdana" w:hAnsi="Verdana"/>
                  <w:sz w:val="20"/>
                  <w:szCs w:val="20"/>
                </w:rPr>
                <w:id w:val="1146786830"/>
                <w14:checkbox>
                  <w14:checked w14:val="0"/>
                  <w14:checkedState w14:val="2612" w14:font="Times New Roman"/>
                  <w14:uncheckedState w14:val="2610" w14:font="Times New Roman"/>
                </w14:checkbox>
              </w:sdtPr>
              <w:sdtEndPr/>
              <w:sdtContent>
                <w:r w:rsidR="00316B62">
                  <w:rPr>
                    <w:rFonts w:ascii="MS Mincho" w:eastAsia="MS Mincho" w:hAnsi="MS Mincho" w:cs="MS Mincho" w:hint="eastAsia"/>
                    <w:sz w:val="20"/>
                    <w:szCs w:val="20"/>
                  </w:rPr>
                  <w:t>☐</w:t>
                </w:r>
              </w:sdtContent>
            </w:sdt>
            <w:r w:rsidR="00316B62" w:rsidRPr="00B94632">
              <w:rPr>
                <w:rFonts w:ascii="Verdana" w:hAnsi="Verdana"/>
                <w:sz w:val="20"/>
                <w:szCs w:val="20"/>
              </w:rPr>
              <w:t xml:space="preserve"> </w:t>
            </w:r>
            <w:r w:rsidR="00316B62">
              <w:rPr>
                <w:rFonts w:ascii="Verdana" w:hAnsi="Verdana"/>
                <w:sz w:val="20"/>
                <w:szCs w:val="20"/>
              </w:rPr>
              <w:t>DAS</w:t>
            </w:r>
          </w:p>
          <w:p w:rsidR="00316B62" w:rsidRDefault="002573A5" w:rsidP="0009269A">
            <w:pPr>
              <w:rPr>
                <w:rFonts w:ascii="Verdana" w:hAnsi="Verdana"/>
                <w:sz w:val="20"/>
                <w:szCs w:val="20"/>
              </w:rPr>
            </w:pPr>
            <w:sdt>
              <w:sdtPr>
                <w:rPr>
                  <w:rFonts w:ascii="Verdana" w:hAnsi="Verdana"/>
                  <w:sz w:val="20"/>
                  <w:szCs w:val="20"/>
                </w:rPr>
                <w:id w:val="864563767"/>
                <w14:checkbox>
                  <w14:checked w14:val="0"/>
                  <w14:checkedState w14:val="2612" w14:font="Times New Roman"/>
                  <w14:uncheckedState w14:val="2610" w14:font="Times New Roman"/>
                </w14:checkbox>
              </w:sdtPr>
              <w:sdtEndPr/>
              <w:sdtContent>
                <w:r w:rsidR="00316B62">
                  <w:rPr>
                    <w:rFonts w:ascii="MS Mincho" w:eastAsia="MS Mincho" w:hAnsi="MS Mincho" w:cs="MS Mincho" w:hint="eastAsia"/>
                    <w:sz w:val="20"/>
                    <w:szCs w:val="20"/>
                  </w:rPr>
                  <w:t>☐</w:t>
                </w:r>
              </w:sdtContent>
            </w:sdt>
            <w:r w:rsidR="00316B62" w:rsidRPr="00B94632">
              <w:rPr>
                <w:rFonts w:ascii="Verdana" w:hAnsi="Verdana"/>
                <w:sz w:val="20"/>
                <w:szCs w:val="20"/>
              </w:rPr>
              <w:t xml:space="preserve"> </w:t>
            </w:r>
            <w:r w:rsidR="00316B62">
              <w:rPr>
                <w:rFonts w:ascii="Verdana" w:hAnsi="Verdana"/>
                <w:sz w:val="20"/>
                <w:szCs w:val="20"/>
              </w:rPr>
              <w:t>Versterker(s)</w:t>
            </w:r>
          </w:p>
          <w:p w:rsidR="00316B62" w:rsidRDefault="00316B62" w:rsidP="0009269A">
            <w:pPr>
              <w:rPr>
                <w:rFonts w:ascii="Verdana" w:hAnsi="Verdana"/>
                <w:sz w:val="20"/>
                <w:szCs w:val="20"/>
              </w:rPr>
            </w:pPr>
            <w:r>
              <w:rPr>
                <w:rFonts w:ascii="Verdana" w:hAnsi="Verdana"/>
                <w:sz w:val="20"/>
                <w:szCs w:val="20"/>
              </w:rPr>
              <w:t>Optioneel, nader te bespreken</w:t>
            </w:r>
          </w:p>
          <w:p w:rsidR="00316B62" w:rsidRPr="009D2C11" w:rsidRDefault="00316B62" w:rsidP="0009269A">
            <w:pPr>
              <w:ind w:firstLine="708"/>
              <w:rPr>
                <w:rFonts w:ascii="Verdana" w:hAnsi="Verdana"/>
                <w:sz w:val="20"/>
                <w:szCs w:val="20"/>
              </w:rPr>
            </w:pPr>
          </w:p>
        </w:tc>
      </w:tr>
      <w:tr w:rsidR="00316B62" w:rsidRPr="009D2C11" w:rsidTr="0009269A">
        <w:tc>
          <w:tcPr>
            <w:tcW w:w="4531" w:type="dxa"/>
          </w:tcPr>
          <w:p w:rsidR="00316B62" w:rsidRDefault="00316B62" w:rsidP="0009269A">
            <w:pPr>
              <w:rPr>
                <w:rFonts w:ascii="Verdana" w:hAnsi="Verdana"/>
                <w:sz w:val="20"/>
                <w:szCs w:val="20"/>
              </w:rPr>
            </w:pPr>
            <w:r w:rsidRPr="00D94CF2">
              <w:rPr>
                <w:rFonts w:ascii="Verdana" w:hAnsi="Verdana"/>
                <w:sz w:val="20"/>
                <w:szCs w:val="20"/>
              </w:rPr>
              <w:t xml:space="preserve">Aantal </w:t>
            </w:r>
            <w:r w:rsidRPr="004771A0">
              <w:rPr>
                <w:rFonts w:ascii="Verdana" w:hAnsi="Verdana"/>
                <w:b/>
                <w:sz w:val="20"/>
                <w:szCs w:val="20"/>
                <w:u w:val="single"/>
              </w:rPr>
              <w:t>gelijktijdige</w:t>
            </w:r>
            <w:r w:rsidRPr="00D94CF2">
              <w:rPr>
                <w:rFonts w:ascii="Verdana" w:hAnsi="Verdana"/>
                <w:sz w:val="20"/>
                <w:szCs w:val="20"/>
              </w:rPr>
              <w:t xml:space="preserve"> mobiele gebruikers dat de installatie dient te ondersteunen.</w:t>
            </w:r>
          </w:p>
        </w:tc>
        <w:tc>
          <w:tcPr>
            <w:tcW w:w="4678" w:type="dxa"/>
          </w:tcPr>
          <w:p w:rsidR="00316B62" w:rsidRPr="003E5904" w:rsidRDefault="00316B62" w:rsidP="0009269A">
            <w:pPr>
              <w:rPr>
                <w:rFonts w:ascii="Verdana" w:hAnsi="Verdana"/>
                <w:i/>
                <w:sz w:val="20"/>
                <w:szCs w:val="20"/>
              </w:rPr>
            </w:pPr>
            <w:r w:rsidRPr="003E5904">
              <w:rPr>
                <w:rFonts w:ascii="Verdana" w:hAnsi="Verdana"/>
                <w:i/>
                <w:sz w:val="20"/>
                <w:szCs w:val="20"/>
                <w:highlight w:val="green"/>
              </w:rPr>
              <w:t>[</w:t>
            </w:r>
            <w:r>
              <w:rPr>
                <w:rFonts w:ascii="Verdana" w:hAnsi="Verdana"/>
                <w:i/>
                <w:sz w:val="20"/>
                <w:szCs w:val="20"/>
                <w:highlight w:val="green"/>
              </w:rPr>
              <w:t>a</w:t>
            </w:r>
            <w:r w:rsidRPr="003E5904">
              <w:rPr>
                <w:rFonts w:ascii="Verdana" w:hAnsi="Verdana"/>
                <w:i/>
                <w:sz w:val="20"/>
                <w:szCs w:val="20"/>
                <w:highlight w:val="green"/>
              </w:rPr>
              <w:t>antal invullen]</w:t>
            </w: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Indien bestaande DAS, wie is de installateur.</w:t>
            </w:r>
          </w:p>
        </w:tc>
        <w:tc>
          <w:tcPr>
            <w:tcW w:w="4678" w:type="dxa"/>
          </w:tcPr>
          <w:p w:rsidR="00316B62" w:rsidRPr="003E5904" w:rsidRDefault="00316B62" w:rsidP="0009269A">
            <w:pPr>
              <w:rPr>
                <w:rFonts w:ascii="Verdana" w:hAnsi="Verdana"/>
                <w:i/>
                <w:sz w:val="20"/>
                <w:szCs w:val="20"/>
              </w:rPr>
            </w:pPr>
            <w:r w:rsidRPr="003E5904">
              <w:rPr>
                <w:rFonts w:ascii="Verdana" w:hAnsi="Verdana"/>
                <w:i/>
                <w:sz w:val="20"/>
                <w:szCs w:val="20"/>
                <w:highlight w:val="green"/>
              </w:rPr>
              <w:t>[</w:t>
            </w:r>
            <w:r>
              <w:rPr>
                <w:rFonts w:ascii="Verdana" w:hAnsi="Verdana"/>
                <w:i/>
                <w:sz w:val="20"/>
                <w:szCs w:val="20"/>
                <w:highlight w:val="green"/>
              </w:rPr>
              <w:t>n</w:t>
            </w:r>
            <w:r w:rsidRPr="003E5904">
              <w:rPr>
                <w:rFonts w:ascii="Verdana" w:hAnsi="Verdana"/>
                <w:i/>
                <w:sz w:val="20"/>
                <w:szCs w:val="20"/>
                <w:highlight w:val="green"/>
              </w:rPr>
              <w:t>aam installateur invullen]</w:t>
            </w:r>
          </w:p>
        </w:tc>
      </w:tr>
      <w:tr w:rsidR="00316B62" w:rsidRPr="009D2C11" w:rsidTr="0009269A">
        <w:tc>
          <w:tcPr>
            <w:tcW w:w="4531" w:type="dxa"/>
          </w:tcPr>
          <w:p w:rsidR="00316B62" w:rsidRDefault="00316B62" w:rsidP="0009269A">
            <w:pPr>
              <w:rPr>
                <w:rFonts w:ascii="Verdana" w:hAnsi="Verdana"/>
                <w:sz w:val="20"/>
                <w:szCs w:val="20"/>
              </w:rPr>
            </w:pPr>
            <w:r>
              <w:rPr>
                <w:rFonts w:ascii="Verdana" w:hAnsi="Verdana"/>
                <w:sz w:val="20"/>
                <w:szCs w:val="20"/>
              </w:rPr>
              <w:t>Is het mogelijk om tijdens de schouw het dak te betreden?</w:t>
            </w:r>
          </w:p>
        </w:tc>
        <w:tc>
          <w:tcPr>
            <w:tcW w:w="4678" w:type="dxa"/>
          </w:tcPr>
          <w:p w:rsidR="00316B62" w:rsidRPr="003E5904" w:rsidRDefault="00316B62" w:rsidP="0009269A">
            <w:pPr>
              <w:rPr>
                <w:rFonts w:ascii="Verdana" w:hAnsi="Verdana"/>
                <w:i/>
                <w:sz w:val="20"/>
                <w:szCs w:val="20"/>
              </w:rPr>
            </w:pPr>
            <w:r w:rsidRPr="003E5904">
              <w:rPr>
                <w:rFonts w:ascii="Verdana" w:hAnsi="Verdana"/>
                <w:i/>
                <w:sz w:val="20"/>
                <w:szCs w:val="20"/>
                <w:highlight w:val="green"/>
              </w:rPr>
              <w:t>[Ja of Nee invullen]</w:t>
            </w:r>
          </w:p>
        </w:tc>
      </w:tr>
      <w:tr w:rsidR="00316B62" w:rsidRPr="009D2C11" w:rsidTr="0009269A">
        <w:tc>
          <w:tcPr>
            <w:tcW w:w="4531" w:type="dxa"/>
          </w:tcPr>
          <w:p w:rsidR="00316B62" w:rsidRPr="00DA2401" w:rsidRDefault="00316B62" w:rsidP="0009269A">
            <w:pPr>
              <w:rPr>
                <w:rFonts w:ascii="Verdana" w:hAnsi="Verdana"/>
                <w:sz w:val="20"/>
                <w:szCs w:val="20"/>
              </w:rPr>
            </w:pPr>
            <w:r w:rsidRPr="00DA2401">
              <w:rPr>
                <w:rFonts w:ascii="Verdana" w:hAnsi="Verdana"/>
                <w:sz w:val="20"/>
                <w:szCs w:val="20"/>
              </w:rPr>
              <w:t xml:space="preserve">Er dient een plattegrond van het gebouw te worden bijgevoegd </w:t>
            </w:r>
            <w:r>
              <w:rPr>
                <w:rFonts w:ascii="Verdana" w:hAnsi="Verdana"/>
                <w:sz w:val="20"/>
                <w:szCs w:val="20"/>
              </w:rPr>
              <w:t>(in pdf of dwg formaat). Hier zijn ook constructiegegevens opgenomen. Bijvoorbeeld met aanduiding van gebruikte type beglazing (HR), type muren en tussenwanden (beton, metaal, etc.). Op plattegrond is ook ruimte voor plaatsing apparatuur leverancier aangegeven.</w:t>
            </w:r>
          </w:p>
          <w:p w:rsidR="00316B62" w:rsidRDefault="00316B62" w:rsidP="0009269A">
            <w:pPr>
              <w:rPr>
                <w:rFonts w:ascii="Verdana" w:hAnsi="Verdana"/>
                <w:sz w:val="20"/>
                <w:szCs w:val="20"/>
                <w:highlight w:val="green"/>
              </w:rPr>
            </w:pPr>
            <w:r w:rsidRPr="00DA2401">
              <w:rPr>
                <w:rFonts w:ascii="Verdana" w:hAnsi="Verdana"/>
                <w:sz w:val="20"/>
                <w:szCs w:val="20"/>
              </w:rPr>
              <w:t>Plattegrond bijgevoegd?</w:t>
            </w:r>
          </w:p>
        </w:tc>
        <w:tc>
          <w:tcPr>
            <w:tcW w:w="4678" w:type="dxa"/>
          </w:tcPr>
          <w:p w:rsidR="00316B62" w:rsidRPr="00BF5B88" w:rsidRDefault="00316B62" w:rsidP="0009269A">
            <w:pPr>
              <w:rPr>
                <w:rFonts w:ascii="Verdana" w:hAnsi="Verdana"/>
                <w:i/>
                <w:sz w:val="20"/>
                <w:szCs w:val="20"/>
              </w:rPr>
            </w:pPr>
            <w:r w:rsidRPr="00BF5B88">
              <w:rPr>
                <w:rFonts w:ascii="Verdana" w:hAnsi="Verdana"/>
                <w:i/>
                <w:sz w:val="20"/>
                <w:szCs w:val="20"/>
                <w:highlight w:val="green"/>
              </w:rPr>
              <w:t>&lt;</w:t>
            </w:r>
            <w:r>
              <w:rPr>
                <w:rFonts w:ascii="Verdana" w:hAnsi="Verdana"/>
                <w:i/>
                <w:sz w:val="20"/>
                <w:szCs w:val="20"/>
                <w:highlight w:val="green"/>
              </w:rPr>
              <w:t>p</w:t>
            </w:r>
            <w:r w:rsidRPr="00BF5B88">
              <w:rPr>
                <w:rFonts w:ascii="Verdana" w:hAnsi="Verdana"/>
                <w:i/>
                <w:sz w:val="20"/>
                <w:szCs w:val="20"/>
                <w:highlight w:val="green"/>
              </w:rPr>
              <w:t>lattegrond toevoegen&gt;</w:t>
            </w:r>
          </w:p>
          <w:p w:rsidR="00316B62" w:rsidRPr="009D2C11" w:rsidRDefault="00316B62" w:rsidP="0009269A">
            <w:pPr>
              <w:rPr>
                <w:rFonts w:ascii="Verdana" w:hAnsi="Verdana"/>
                <w:sz w:val="20"/>
                <w:szCs w:val="20"/>
                <w:highlight w:val="green"/>
              </w:rPr>
            </w:pPr>
          </w:p>
        </w:tc>
      </w:tr>
      <w:tr w:rsidR="00316B62" w:rsidRPr="009D2C11" w:rsidTr="0009269A">
        <w:tc>
          <w:tcPr>
            <w:tcW w:w="4531" w:type="dxa"/>
          </w:tcPr>
          <w:p w:rsidR="00316B62" w:rsidRDefault="00316B62" w:rsidP="0009269A">
            <w:pPr>
              <w:rPr>
                <w:rFonts w:ascii="Verdana" w:hAnsi="Verdana"/>
                <w:sz w:val="20"/>
                <w:szCs w:val="20"/>
              </w:rPr>
            </w:pPr>
            <w:r w:rsidRPr="00DA2401">
              <w:rPr>
                <w:rFonts w:ascii="Verdana" w:hAnsi="Verdana"/>
                <w:sz w:val="20"/>
                <w:szCs w:val="20"/>
              </w:rPr>
              <w:t>Er dient een plattegrond van het gebouw te worden bijgevoegd</w:t>
            </w:r>
            <w:r>
              <w:rPr>
                <w:rFonts w:ascii="Verdana" w:hAnsi="Verdana"/>
                <w:sz w:val="20"/>
                <w:szCs w:val="20"/>
              </w:rPr>
              <w:t xml:space="preserve">, </w:t>
            </w:r>
            <w:r w:rsidRPr="00DA2401">
              <w:rPr>
                <w:rFonts w:ascii="Verdana" w:hAnsi="Verdana"/>
                <w:sz w:val="20"/>
                <w:szCs w:val="20"/>
              </w:rPr>
              <w:t>waarin is aangegeven in welke ruimte</w:t>
            </w:r>
            <w:r>
              <w:rPr>
                <w:rFonts w:ascii="Verdana" w:hAnsi="Verdana"/>
                <w:sz w:val="20"/>
                <w:szCs w:val="20"/>
              </w:rPr>
              <w:t>n</w:t>
            </w:r>
            <w:r w:rsidRPr="00DA2401">
              <w:rPr>
                <w:rFonts w:ascii="Verdana" w:hAnsi="Verdana"/>
                <w:sz w:val="20"/>
                <w:szCs w:val="20"/>
              </w:rPr>
              <w:t xml:space="preserve"> indoordekking is vereist.</w:t>
            </w:r>
            <w:r>
              <w:rPr>
                <w:rFonts w:ascii="Verdana" w:hAnsi="Verdana"/>
                <w:sz w:val="20"/>
                <w:szCs w:val="20"/>
              </w:rPr>
              <w:t xml:space="preserve"> Geef hierbij ook aan in hoeverre speciale ruimtes zoals technische ruimtes, computerruimtes, trappenhuizen, kelder, toiletten, garage, etc. van dekking moeten worden voorzien.</w:t>
            </w:r>
          </w:p>
          <w:p w:rsidR="00316B62" w:rsidRPr="00DA2401" w:rsidRDefault="00316B62" w:rsidP="0009269A">
            <w:pPr>
              <w:rPr>
                <w:rFonts w:ascii="Verdana" w:hAnsi="Verdana"/>
                <w:sz w:val="20"/>
                <w:szCs w:val="20"/>
              </w:rPr>
            </w:pPr>
            <w:r w:rsidRPr="00DA2401">
              <w:rPr>
                <w:rFonts w:ascii="Verdana" w:hAnsi="Verdana"/>
                <w:sz w:val="20"/>
                <w:szCs w:val="20"/>
              </w:rPr>
              <w:t>Plattegrond bijgevoegd?</w:t>
            </w:r>
          </w:p>
        </w:tc>
        <w:tc>
          <w:tcPr>
            <w:tcW w:w="4678" w:type="dxa"/>
          </w:tcPr>
          <w:p w:rsidR="00316B62" w:rsidRDefault="00316B62" w:rsidP="0009269A">
            <w:pPr>
              <w:rPr>
                <w:rFonts w:ascii="Verdana" w:hAnsi="Verdana"/>
                <w:i/>
                <w:sz w:val="20"/>
                <w:szCs w:val="20"/>
                <w:highlight w:val="green"/>
              </w:rPr>
            </w:pPr>
            <w:r>
              <w:rPr>
                <w:rFonts w:ascii="Verdana" w:hAnsi="Verdana"/>
                <w:i/>
                <w:sz w:val="20"/>
                <w:szCs w:val="20"/>
                <w:highlight w:val="green"/>
              </w:rPr>
              <w:t>&lt;d</w:t>
            </w:r>
            <w:r w:rsidRPr="00BF5B88">
              <w:rPr>
                <w:rFonts w:ascii="Verdana" w:hAnsi="Verdana"/>
                <w:i/>
                <w:sz w:val="20"/>
                <w:szCs w:val="20"/>
                <w:highlight w:val="green"/>
              </w:rPr>
              <w:t>ekkingszone aangeven in bovenstaande plattegrond</w:t>
            </w:r>
            <w:r>
              <w:rPr>
                <w:rFonts w:ascii="Verdana" w:hAnsi="Verdana"/>
                <w:i/>
                <w:sz w:val="20"/>
                <w:szCs w:val="20"/>
                <w:highlight w:val="green"/>
              </w:rPr>
              <w:t>&gt;</w:t>
            </w:r>
          </w:p>
          <w:p w:rsidR="00316B62" w:rsidRPr="009D2C11" w:rsidRDefault="00316B62" w:rsidP="0009269A">
            <w:pPr>
              <w:rPr>
                <w:rFonts w:ascii="Verdana" w:hAnsi="Verdana"/>
                <w:sz w:val="20"/>
                <w:szCs w:val="20"/>
                <w:highlight w:val="green"/>
              </w:rPr>
            </w:pPr>
          </w:p>
        </w:tc>
      </w:tr>
      <w:tr w:rsidR="00316B62" w:rsidRPr="009D2C11" w:rsidTr="0009269A">
        <w:tc>
          <w:tcPr>
            <w:tcW w:w="4531" w:type="dxa"/>
          </w:tcPr>
          <w:p w:rsidR="00316B62" w:rsidRPr="00DA2401" w:rsidRDefault="00316B62" w:rsidP="0009269A">
            <w:pPr>
              <w:rPr>
                <w:rFonts w:ascii="Verdana" w:hAnsi="Verdana"/>
                <w:sz w:val="20"/>
                <w:szCs w:val="20"/>
              </w:rPr>
            </w:pPr>
            <w:r>
              <w:rPr>
                <w:rFonts w:ascii="Verdana" w:hAnsi="Verdana"/>
                <w:sz w:val="20"/>
                <w:szCs w:val="20"/>
              </w:rPr>
              <w:t>Indien beschikbaar o</w:t>
            </w:r>
            <w:r w:rsidRPr="00F56F68">
              <w:rPr>
                <w:rFonts w:ascii="Verdana" w:hAnsi="Verdana"/>
                <w:sz w:val="20"/>
                <w:szCs w:val="20"/>
              </w:rPr>
              <w:t>ntwerp</w:t>
            </w:r>
            <w:r>
              <w:rPr>
                <w:rFonts w:ascii="Verdana" w:hAnsi="Verdana"/>
                <w:sz w:val="20"/>
                <w:szCs w:val="20"/>
              </w:rPr>
              <w:t>en en teken</w:t>
            </w:r>
            <w:r w:rsidRPr="00F56F68">
              <w:rPr>
                <w:rFonts w:ascii="Verdana" w:hAnsi="Verdana"/>
                <w:sz w:val="20"/>
                <w:szCs w:val="20"/>
              </w:rPr>
              <w:t>ingen van de huidige indooroplossing</w:t>
            </w:r>
            <w:r>
              <w:rPr>
                <w:rFonts w:ascii="Verdana" w:hAnsi="Verdana"/>
                <w:sz w:val="20"/>
                <w:szCs w:val="20"/>
              </w:rPr>
              <w:t xml:space="preserve"> toegevoegd</w:t>
            </w:r>
            <w:r w:rsidRPr="00F56F68">
              <w:rPr>
                <w:rFonts w:ascii="Verdana" w:hAnsi="Verdana"/>
                <w:sz w:val="20"/>
                <w:szCs w:val="20"/>
              </w:rPr>
              <w:t>.</w:t>
            </w:r>
          </w:p>
        </w:tc>
        <w:tc>
          <w:tcPr>
            <w:tcW w:w="4678" w:type="dxa"/>
          </w:tcPr>
          <w:p w:rsidR="00316B62" w:rsidRPr="00BF5B88" w:rsidRDefault="00316B62" w:rsidP="0009269A">
            <w:pPr>
              <w:rPr>
                <w:rFonts w:ascii="Verdana" w:hAnsi="Verdana"/>
                <w:i/>
                <w:sz w:val="20"/>
                <w:szCs w:val="20"/>
              </w:rPr>
            </w:pPr>
            <w:r w:rsidRPr="00BF5B88">
              <w:rPr>
                <w:rFonts w:ascii="Verdana" w:hAnsi="Verdana"/>
                <w:i/>
                <w:sz w:val="20"/>
                <w:szCs w:val="20"/>
                <w:highlight w:val="green"/>
              </w:rPr>
              <w:t>&lt;</w:t>
            </w:r>
            <w:r>
              <w:rPr>
                <w:rFonts w:ascii="Verdana" w:hAnsi="Verdana"/>
                <w:i/>
                <w:sz w:val="20"/>
                <w:szCs w:val="20"/>
                <w:highlight w:val="green"/>
              </w:rPr>
              <w:t>ontwerpen en tekeningen</w:t>
            </w:r>
            <w:r w:rsidRPr="00BF5B88">
              <w:rPr>
                <w:rFonts w:ascii="Verdana" w:hAnsi="Verdana"/>
                <w:i/>
                <w:sz w:val="20"/>
                <w:szCs w:val="20"/>
                <w:highlight w:val="green"/>
              </w:rPr>
              <w:t xml:space="preserve"> toevoegen&gt;</w:t>
            </w:r>
          </w:p>
          <w:p w:rsidR="00316B62" w:rsidRPr="009D2C11" w:rsidRDefault="00316B62" w:rsidP="0009269A">
            <w:pPr>
              <w:rPr>
                <w:rFonts w:ascii="Verdana" w:hAnsi="Verdana"/>
                <w:sz w:val="20"/>
                <w:szCs w:val="20"/>
                <w:highlight w:val="green"/>
              </w:rPr>
            </w:pPr>
          </w:p>
        </w:tc>
      </w:tr>
    </w:tbl>
    <w:p w:rsidR="00316B62" w:rsidRDefault="00316B62" w:rsidP="00316B62">
      <w:pPr>
        <w:pStyle w:val="Geenafstand"/>
      </w:pPr>
    </w:p>
    <w:p w:rsidR="00316B62" w:rsidRDefault="00316B62" w:rsidP="00D94CF2">
      <w:pPr>
        <w:rPr>
          <w:rFonts w:ascii="Verdana" w:hAnsi="Verdana"/>
          <w:sz w:val="20"/>
          <w:szCs w:val="20"/>
        </w:rPr>
      </w:pPr>
    </w:p>
    <w:sectPr w:rsidR="00316B62" w:rsidSect="005B07DD">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1985" w:right="1418" w:bottom="107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F7" w:rsidRDefault="00331AF7" w:rsidP="00A14B69">
      <w:r>
        <w:separator/>
      </w:r>
    </w:p>
  </w:endnote>
  <w:endnote w:type="continuationSeparator" w:id="0">
    <w:p w:rsidR="00331AF7" w:rsidRDefault="00331AF7" w:rsidP="00A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96" w:rsidRDefault="00DE3896" w:rsidP="00A14B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96" w:rsidRDefault="00DE3896" w:rsidP="004F3A45">
    <w:pPr>
      <w:pStyle w:val="Voettekst"/>
      <w:tabs>
        <w:tab w:val="clear" w:pos="4153"/>
        <w:tab w:val="clear" w:pos="8306"/>
        <w:tab w:val="center" w:pos="4820"/>
        <w:tab w:val="right" w:pos="9743"/>
      </w:tabs>
    </w:pPr>
    <w:r>
      <w:tab/>
    </w:r>
    <w:r>
      <w:tab/>
    </w:r>
    <w:r>
      <w:fldChar w:fldCharType="begin"/>
    </w:r>
    <w:r>
      <w:instrText xml:space="preserve"> PAGE   \* MERGEFORMAT </w:instrText>
    </w:r>
    <w:r>
      <w:fldChar w:fldCharType="separate"/>
    </w:r>
    <w:r w:rsidR="004771A0">
      <w:rPr>
        <w:noProof/>
      </w:rPr>
      <w:t>5</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96" w:rsidRDefault="00DE3896" w:rsidP="00A14B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F7" w:rsidRPr="00F6587D" w:rsidRDefault="00331AF7" w:rsidP="00A14B69">
      <w:pPr>
        <w:rPr>
          <w:color w:val="D10074"/>
        </w:rPr>
      </w:pPr>
      <w:r w:rsidRPr="00F6587D">
        <w:rPr>
          <w:color w:val="D10074"/>
        </w:rPr>
        <w:separator/>
      </w:r>
    </w:p>
  </w:footnote>
  <w:footnote w:type="continuationSeparator" w:id="0">
    <w:p w:rsidR="00331AF7" w:rsidRDefault="00331AF7" w:rsidP="00A1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96" w:rsidRDefault="00DE3896" w:rsidP="00A14B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96" w:rsidRDefault="00DE3896" w:rsidP="00090B4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96" w:rsidRDefault="00DE3896" w:rsidP="00A14B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D0F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238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FC9F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F87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30E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206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BC2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A4F7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6C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CEA1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032F2"/>
    <w:multiLevelType w:val="multilevel"/>
    <w:tmpl w:val="A254DA02"/>
    <w:name w:val="K-hoofdstuknummer"/>
    <w:lvl w:ilvl="0">
      <w:start w:val="1"/>
      <w:numFmt w:val="decimal"/>
      <w:pStyle w:val="K06-titelkop"/>
      <w:lvlText w:val="%1"/>
      <w:lvlJc w:val="left"/>
      <w:pPr>
        <w:ind w:left="7287" w:hanging="624"/>
      </w:pPr>
      <w:rPr>
        <w:rFonts w:hint="default"/>
        <w:b/>
        <w:i w:val="0"/>
        <w:color w:val="003359"/>
        <w:sz w:val="40"/>
      </w:rPr>
    </w:lvl>
    <w:lvl w:ilvl="1">
      <w:start w:val="1"/>
      <w:numFmt w:val="decimal"/>
      <w:pStyle w:val="K07-paragraaf"/>
      <w:lvlText w:val="%1.%2"/>
      <w:lvlJc w:val="left"/>
      <w:pPr>
        <w:ind w:left="624" w:hanging="624"/>
      </w:pPr>
      <w:rPr>
        <w:rFonts w:hint="default"/>
        <w:sz w:val="24"/>
        <w:szCs w:val="24"/>
      </w:rPr>
    </w:lvl>
    <w:lvl w:ilvl="2">
      <w:start w:val="1"/>
      <w:numFmt w:val="decimal"/>
      <w:pStyle w:val="K08-paragraafkop"/>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1" w15:restartNumberingAfterBreak="0">
    <w:nsid w:val="0EB56DC0"/>
    <w:multiLevelType w:val="hybridMultilevel"/>
    <w:tmpl w:val="96D4B9DA"/>
    <w:lvl w:ilvl="0" w:tplc="627224D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2684108"/>
    <w:multiLevelType w:val="multilevel"/>
    <w:tmpl w:val="14BE0CC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41557E"/>
    <w:multiLevelType w:val="multilevel"/>
    <w:tmpl w:val="A2D8AE94"/>
    <w:lvl w:ilvl="0">
      <w:start w:val="1"/>
      <w:numFmt w:val="bullet"/>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14" w15:restartNumberingAfterBreak="0">
    <w:nsid w:val="13C648CF"/>
    <w:multiLevelType w:val="multilevel"/>
    <w:tmpl w:val="382AEBF4"/>
    <w:lvl w:ilvl="0">
      <w:start w:val="1"/>
      <w:numFmt w:val="bullet"/>
      <w:lvlText w:val=""/>
      <w:lvlJc w:val="left"/>
      <w:pPr>
        <w:ind w:left="284" w:firstLine="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D44D58"/>
    <w:multiLevelType w:val="multilevel"/>
    <w:tmpl w:val="19F08BA4"/>
    <w:name w:val="K-nummering22"/>
    <w:numStyleLink w:val="K-nummering"/>
  </w:abstractNum>
  <w:abstractNum w:abstractNumId="16" w15:restartNumberingAfterBreak="0">
    <w:nsid w:val="1C6F00D8"/>
    <w:multiLevelType w:val="multilevel"/>
    <w:tmpl w:val="19F08BA4"/>
    <w:styleLink w:val="K-nummering"/>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ED64CD"/>
    <w:multiLevelType w:val="multilevel"/>
    <w:tmpl w:val="59348B5E"/>
    <w:lvl w:ilvl="0">
      <w:start w:val="1"/>
      <w:numFmt w:val="bullet"/>
      <w:lvlText w:val=""/>
      <w:lvlJc w:val="left"/>
      <w:pPr>
        <w:ind w:left="568"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B555BB"/>
    <w:multiLevelType w:val="hybridMultilevel"/>
    <w:tmpl w:val="2C2C0E96"/>
    <w:lvl w:ilvl="0" w:tplc="C44AC8D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5358E"/>
    <w:multiLevelType w:val="multilevel"/>
    <w:tmpl w:val="E46C8E4A"/>
    <w:lvl w:ilvl="0">
      <w:start w:val="1"/>
      <w:numFmt w:val="decimal"/>
      <w:lvlText w:val="%1."/>
      <w:lvlJc w:val="left"/>
      <w:pPr>
        <w:ind w:left="567" w:hanging="567"/>
      </w:pPr>
      <w:rPr>
        <w:rFonts w:hint="default"/>
        <w:b/>
        <w:i w:val="0"/>
        <w:color w:val="000000" w:themeColor="text1"/>
        <w:sz w:val="40"/>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947401"/>
    <w:multiLevelType w:val="hybridMultilevel"/>
    <w:tmpl w:val="3C10B288"/>
    <w:lvl w:ilvl="0" w:tplc="B9847060">
      <w:start w:val="1"/>
      <w:numFmt w:val="decimal"/>
      <w:lvlText w:val="%1"/>
      <w:lvlJc w:val="left"/>
      <w:pPr>
        <w:ind w:left="720" w:hanging="360"/>
      </w:pPr>
      <w:rPr>
        <w:rFonts w:ascii="Verdana" w:hAnsi="Verdana" w:hint="default"/>
        <w:b/>
        <w:i w:val="0"/>
        <w:color w:val="000000" w:themeColor="text1"/>
        <w:sz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336617"/>
    <w:multiLevelType w:val="multilevel"/>
    <w:tmpl w:val="2FAC419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themeColor="text1"/>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8F6C08"/>
    <w:multiLevelType w:val="hybridMultilevel"/>
    <w:tmpl w:val="9C0C0306"/>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577A92"/>
    <w:multiLevelType w:val="multilevel"/>
    <w:tmpl w:val="8D0A357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C47F5A"/>
    <w:multiLevelType w:val="multilevel"/>
    <w:tmpl w:val="38C0A87C"/>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C51613"/>
    <w:multiLevelType w:val="multilevel"/>
    <w:tmpl w:val="C156A246"/>
    <w:lvl w:ilvl="0">
      <w:start w:val="10"/>
      <w:numFmt w:val="decimal"/>
      <w:lvlText w:val="%1."/>
      <w:lvlJc w:val="left"/>
      <w:pPr>
        <w:ind w:left="567" w:hanging="567"/>
      </w:pPr>
      <w:rPr>
        <w:rFonts w:hint="default"/>
      </w:rPr>
    </w:lvl>
    <w:lvl w:ilvl="1">
      <w:start w:val="1"/>
      <w:numFmt w:val="decimal"/>
      <w:lvlText w:val="%1.%2."/>
      <w:lvlJc w:val="left"/>
      <w:pPr>
        <w:tabs>
          <w:tab w:val="num" w:pos="737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E500E4"/>
    <w:multiLevelType w:val="multilevel"/>
    <w:tmpl w:val="594A01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7A4A28"/>
    <w:multiLevelType w:val="hybridMultilevel"/>
    <w:tmpl w:val="60866C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EDC61C1"/>
    <w:multiLevelType w:val="multilevel"/>
    <w:tmpl w:val="A2D8AE94"/>
    <w:lvl w:ilvl="0">
      <w:start w:val="1"/>
      <w:numFmt w:val="bullet"/>
      <w:pStyle w:val="K04-opsomming"/>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32" w15:restartNumberingAfterBreak="0">
    <w:nsid w:val="607B081D"/>
    <w:multiLevelType w:val="hybridMultilevel"/>
    <w:tmpl w:val="E4A2A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2A4278"/>
    <w:multiLevelType w:val="multilevel"/>
    <w:tmpl w:val="A30EC90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A756C6"/>
    <w:multiLevelType w:val="multilevel"/>
    <w:tmpl w:val="851C09CE"/>
    <w:lvl w:ilvl="0">
      <w:start w:val="1"/>
      <w:numFmt w:val="bullet"/>
      <w:lvlText w:val=""/>
      <w:lvlJc w:val="left"/>
      <w:pPr>
        <w:ind w:left="567" w:hanging="28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F04864"/>
    <w:multiLevelType w:val="multilevel"/>
    <w:tmpl w:val="BA7EF050"/>
    <w:lvl w:ilvl="0">
      <w:start w:val="1"/>
      <w:numFmt w:val="bullet"/>
      <w:lvlText w:val=""/>
      <w:lvlJc w:val="left"/>
      <w:pPr>
        <w:ind w:left="284" w:firstLine="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401412C"/>
    <w:multiLevelType w:val="multilevel"/>
    <w:tmpl w:val="5A2493D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9E6D22"/>
    <w:multiLevelType w:val="multilevel"/>
    <w:tmpl w:val="9F3C41EE"/>
    <w:name w:val="K-nummering222"/>
    <w:lvl w:ilvl="0">
      <w:start w:val="1"/>
      <w:numFmt w:val="decimal"/>
      <w:pStyle w:val="K05-nropsomming"/>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FD0E92"/>
    <w:multiLevelType w:val="hybridMultilevel"/>
    <w:tmpl w:val="6DB647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28"/>
  </w:num>
  <w:num w:numId="3">
    <w:abstractNumId w:val="25"/>
  </w:num>
  <w:num w:numId="4">
    <w:abstractNumId w:val="38"/>
  </w:num>
  <w:num w:numId="5">
    <w:abstractNumId w:val="12"/>
  </w:num>
  <w:num w:numId="6">
    <w:abstractNumId w:val="33"/>
  </w:num>
  <w:num w:numId="7">
    <w:abstractNumId w:val="36"/>
  </w:num>
  <w:num w:numId="8">
    <w:abstractNumId w:val="24"/>
  </w:num>
  <w:num w:numId="9">
    <w:abstractNumId w:val="21"/>
  </w:num>
  <w:num w:numId="10">
    <w:abstractNumId w:val="35"/>
  </w:num>
  <w:num w:numId="11">
    <w:abstractNumId w:val="14"/>
  </w:num>
  <w:num w:numId="12">
    <w:abstractNumId w:val="34"/>
  </w:num>
  <w:num w:numId="13">
    <w:abstractNumId w:val="10"/>
  </w:num>
  <w:num w:numId="14">
    <w:abstractNumId w:val="19"/>
  </w:num>
  <w:num w:numId="15">
    <w:abstractNumId w:val="20"/>
  </w:num>
  <w:num w:numId="16">
    <w:abstractNumId w:val="22"/>
  </w:num>
  <w:num w:numId="17">
    <w:abstractNumId w:val="17"/>
  </w:num>
  <w:num w:numId="18">
    <w:abstractNumId w:val="31"/>
  </w:num>
  <w:num w:numId="19">
    <w:abstractNumId w:val="29"/>
  </w:num>
  <w:num w:numId="20">
    <w:abstractNumId w:val="27"/>
  </w:num>
  <w:num w:numId="21">
    <w:abstractNumId w:val="26"/>
  </w:num>
  <w:num w:numId="22">
    <w:abstractNumId w:val="16"/>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7"/>
  </w:num>
  <w:num w:numId="35">
    <w:abstractNumId w:val="10"/>
    <w:lvlOverride w:ilvl="0">
      <w:lvl w:ilvl="0">
        <w:start w:val="1"/>
        <w:numFmt w:val="decimal"/>
        <w:pStyle w:val="K06-titelkop"/>
        <w:lvlText w:val="%1"/>
        <w:lvlJc w:val="left"/>
        <w:pPr>
          <w:ind w:left="7287" w:hanging="624"/>
        </w:pPr>
        <w:rPr>
          <w:rFonts w:hint="default"/>
          <w:b/>
          <w:i w:val="0"/>
          <w:color w:val="000000" w:themeColor="text1"/>
          <w:sz w:val="40"/>
        </w:rPr>
      </w:lvl>
    </w:lvlOverride>
    <w:lvlOverride w:ilvl="1">
      <w:lvl w:ilvl="1">
        <w:start w:val="1"/>
        <w:numFmt w:val="decimal"/>
        <w:pStyle w:val="K07-paragraaf"/>
        <w:lvlText w:val="%1.%2"/>
        <w:lvlJc w:val="left"/>
        <w:pPr>
          <w:ind w:left="624" w:hanging="624"/>
        </w:pPr>
        <w:rPr>
          <w:rFonts w:hint="default"/>
          <w:color w:val="003359"/>
          <w:sz w:val="24"/>
          <w:szCs w:val="24"/>
        </w:rPr>
      </w:lvl>
    </w:lvlOverride>
    <w:lvlOverride w:ilvl="2">
      <w:lvl w:ilvl="2">
        <w:start w:val="1"/>
        <w:numFmt w:val="decimal"/>
        <w:pStyle w:val="K08-paragraafkop"/>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lvlText w:val="%1.%2.%3.%4.%5.%6."/>
        <w:lvlJc w:val="left"/>
        <w:pPr>
          <w:ind w:left="624" w:hanging="624"/>
        </w:pPr>
        <w:rPr>
          <w:rFonts w:hint="default"/>
        </w:rPr>
      </w:lvl>
    </w:lvlOverride>
    <w:lvlOverride w:ilvl="6">
      <w:lvl w:ilvl="6">
        <w:start w:val="1"/>
        <w:numFmt w:val="decimal"/>
        <w:lvlText w:val="%1.%2.%3.%4.%5.%6.%7."/>
        <w:lvlJc w:val="left"/>
        <w:pPr>
          <w:ind w:left="624" w:hanging="624"/>
        </w:pPr>
        <w:rPr>
          <w:rFonts w:hint="default"/>
        </w:rPr>
      </w:lvl>
    </w:lvlOverride>
    <w:lvlOverride w:ilvl="7">
      <w:lvl w:ilvl="7">
        <w:start w:val="1"/>
        <w:numFmt w:val="decimal"/>
        <w:lvlText w:val="%1.%2.%3.%4.%5.%6.%7.%8."/>
        <w:lvlJc w:val="left"/>
        <w:pPr>
          <w:ind w:left="624" w:hanging="624"/>
        </w:pPr>
        <w:rPr>
          <w:rFonts w:hint="default"/>
        </w:rPr>
      </w:lvl>
    </w:lvlOverride>
    <w:lvlOverride w:ilvl="8">
      <w:lvl w:ilvl="8">
        <w:start w:val="1"/>
        <w:numFmt w:val="decimal"/>
        <w:lvlText w:val="%1.%2.%3.%4.%5.%6.%7.%8.%9."/>
        <w:lvlJc w:val="left"/>
        <w:pPr>
          <w:ind w:left="624" w:hanging="624"/>
        </w:pPr>
        <w:rPr>
          <w:rFonts w:hint="default"/>
        </w:rPr>
      </w:lvl>
    </w:lvlOverride>
  </w:num>
  <w:num w:numId="36">
    <w:abstractNumId w:val="32"/>
  </w:num>
  <w:num w:numId="37">
    <w:abstractNumId w:val="23"/>
  </w:num>
  <w:num w:numId="38">
    <w:abstractNumId w:val="13"/>
  </w:num>
  <w:num w:numId="39">
    <w:abstractNumId w:val="3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740DF0"/>
    <w:rsid w:val="000030E7"/>
    <w:rsid w:val="0003500B"/>
    <w:rsid w:val="00077AB2"/>
    <w:rsid w:val="000807AD"/>
    <w:rsid w:val="00090B4C"/>
    <w:rsid w:val="000B66CF"/>
    <w:rsid w:val="000D07F3"/>
    <w:rsid w:val="00125AF7"/>
    <w:rsid w:val="00135AD1"/>
    <w:rsid w:val="00141F7B"/>
    <w:rsid w:val="0019715C"/>
    <w:rsid w:val="001C310C"/>
    <w:rsid w:val="001D1D3D"/>
    <w:rsid w:val="001D4E36"/>
    <w:rsid w:val="001F594C"/>
    <w:rsid w:val="001F5EE3"/>
    <w:rsid w:val="00200C5D"/>
    <w:rsid w:val="002037AD"/>
    <w:rsid w:val="00236A46"/>
    <w:rsid w:val="0025661F"/>
    <w:rsid w:val="002573A5"/>
    <w:rsid w:val="002747CA"/>
    <w:rsid w:val="00275F13"/>
    <w:rsid w:val="002B238E"/>
    <w:rsid w:val="002E5E90"/>
    <w:rsid w:val="00316B62"/>
    <w:rsid w:val="00331AF7"/>
    <w:rsid w:val="00336830"/>
    <w:rsid w:val="0034180A"/>
    <w:rsid w:val="003606E9"/>
    <w:rsid w:val="00364256"/>
    <w:rsid w:val="00383FC5"/>
    <w:rsid w:val="00390415"/>
    <w:rsid w:val="003A3B9E"/>
    <w:rsid w:val="0040226A"/>
    <w:rsid w:val="00412B86"/>
    <w:rsid w:val="00417B5D"/>
    <w:rsid w:val="00422833"/>
    <w:rsid w:val="00424B9C"/>
    <w:rsid w:val="00424E15"/>
    <w:rsid w:val="004771A0"/>
    <w:rsid w:val="004A0171"/>
    <w:rsid w:val="004A3B0E"/>
    <w:rsid w:val="004C2111"/>
    <w:rsid w:val="004D3758"/>
    <w:rsid w:val="004D5DB5"/>
    <w:rsid w:val="004E122E"/>
    <w:rsid w:val="004E468C"/>
    <w:rsid w:val="004F3A45"/>
    <w:rsid w:val="004F4D44"/>
    <w:rsid w:val="004F6633"/>
    <w:rsid w:val="004F6D38"/>
    <w:rsid w:val="0051616E"/>
    <w:rsid w:val="00527614"/>
    <w:rsid w:val="00527BA9"/>
    <w:rsid w:val="00542956"/>
    <w:rsid w:val="00556E47"/>
    <w:rsid w:val="0059146E"/>
    <w:rsid w:val="005A3382"/>
    <w:rsid w:val="005A40FE"/>
    <w:rsid w:val="005B07DD"/>
    <w:rsid w:val="005B2A32"/>
    <w:rsid w:val="005B5ACB"/>
    <w:rsid w:val="005D015D"/>
    <w:rsid w:val="005F7FAE"/>
    <w:rsid w:val="0060585D"/>
    <w:rsid w:val="00623C8B"/>
    <w:rsid w:val="006304A8"/>
    <w:rsid w:val="00634BB6"/>
    <w:rsid w:val="0069161B"/>
    <w:rsid w:val="006D24F0"/>
    <w:rsid w:val="00740DF0"/>
    <w:rsid w:val="00764D5B"/>
    <w:rsid w:val="007679C2"/>
    <w:rsid w:val="00776647"/>
    <w:rsid w:val="007A7475"/>
    <w:rsid w:val="007C75AF"/>
    <w:rsid w:val="007D606D"/>
    <w:rsid w:val="00812AE6"/>
    <w:rsid w:val="00897055"/>
    <w:rsid w:val="008A0990"/>
    <w:rsid w:val="008A4C56"/>
    <w:rsid w:val="008A68BF"/>
    <w:rsid w:val="008B2B3B"/>
    <w:rsid w:val="008B527F"/>
    <w:rsid w:val="008C062E"/>
    <w:rsid w:val="008C669F"/>
    <w:rsid w:val="008D3A7A"/>
    <w:rsid w:val="0093050A"/>
    <w:rsid w:val="00953AAD"/>
    <w:rsid w:val="009B786A"/>
    <w:rsid w:val="009C047A"/>
    <w:rsid w:val="009E1F22"/>
    <w:rsid w:val="009F028C"/>
    <w:rsid w:val="00A14B69"/>
    <w:rsid w:val="00A16EF7"/>
    <w:rsid w:val="00A17852"/>
    <w:rsid w:val="00A2491B"/>
    <w:rsid w:val="00A35198"/>
    <w:rsid w:val="00A6122F"/>
    <w:rsid w:val="00AE018E"/>
    <w:rsid w:val="00AE4F7D"/>
    <w:rsid w:val="00B07821"/>
    <w:rsid w:val="00B14AD1"/>
    <w:rsid w:val="00B46008"/>
    <w:rsid w:val="00B923FF"/>
    <w:rsid w:val="00BB5293"/>
    <w:rsid w:val="00BC1BFA"/>
    <w:rsid w:val="00BD1E00"/>
    <w:rsid w:val="00BF5937"/>
    <w:rsid w:val="00BF78E4"/>
    <w:rsid w:val="00C6754B"/>
    <w:rsid w:val="00C71883"/>
    <w:rsid w:val="00C747F8"/>
    <w:rsid w:val="00C9388A"/>
    <w:rsid w:val="00C97DAE"/>
    <w:rsid w:val="00D30449"/>
    <w:rsid w:val="00D40B5F"/>
    <w:rsid w:val="00D468F1"/>
    <w:rsid w:val="00D578FA"/>
    <w:rsid w:val="00D64FAA"/>
    <w:rsid w:val="00D917DB"/>
    <w:rsid w:val="00D94CF2"/>
    <w:rsid w:val="00D9560C"/>
    <w:rsid w:val="00DE3896"/>
    <w:rsid w:val="00E075A9"/>
    <w:rsid w:val="00E210B1"/>
    <w:rsid w:val="00E52649"/>
    <w:rsid w:val="00E71B04"/>
    <w:rsid w:val="00EB5A74"/>
    <w:rsid w:val="00EE7AD3"/>
    <w:rsid w:val="00EF5B28"/>
    <w:rsid w:val="00F07205"/>
    <w:rsid w:val="00F3704C"/>
    <w:rsid w:val="00F40477"/>
    <w:rsid w:val="00F60EB4"/>
    <w:rsid w:val="00F6587D"/>
    <w:rsid w:val="00FA2527"/>
    <w:rsid w:val="00FB0DC8"/>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D87E69A7-D02F-4986-A941-C47944DD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nl-NL" w:eastAsia="nl-NL"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0DF0"/>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rsid w:val="00C855FC"/>
    <w:pPr>
      <w:keepNext/>
      <w:spacing w:before="240" w:after="60"/>
      <w:outlineLvl w:val="0"/>
    </w:pPr>
    <w:rPr>
      <w:rFonts w:ascii="Calibri" w:hAnsi="Calibri"/>
      <w:b/>
      <w:bCs/>
      <w:kern w:val="32"/>
      <w:sz w:val="32"/>
      <w:szCs w:val="32"/>
    </w:rPr>
  </w:style>
  <w:style w:type="paragraph" w:styleId="Kop2">
    <w:name w:val="heading 2"/>
    <w:aliases w:val="KING Kader Kop"/>
    <w:next w:val="Standaard"/>
    <w:link w:val="Kop2Char"/>
    <w:uiPriority w:val="9"/>
    <w:rsid w:val="00A35198"/>
    <w:pPr>
      <w:framePr w:wrap="around" w:vAnchor="page" w:hAnchor="text" w:y="852" w:anchorLock="1"/>
      <w:spacing w:line="680" w:lineRule="exact"/>
      <w:suppressOverlap/>
      <w:outlineLvl w:val="1"/>
    </w:pPr>
    <w:rPr>
      <w:rFonts w:ascii="Arial" w:hAnsi="Arial" w:cs="Courier New"/>
      <w:b/>
      <w:caps/>
      <w:noProof/>
      <w:color w:val="FFFFFF"/>
      <w:sz w:val="40"/>
      <w:szCs w:val="50"/>
    </w:rPr>
  </w:style>
  <w:style w:type="paragraph" w:styleId="Kop3">
    <w:name w:val="heading 3"/>
    <w:basedOn w:val="Standaard"/>
    <w:next w:val="Standaard"/>
    <w:link w:val="Kop3Char"/>
    <w:rsid w:val="002D26A6"/>
    <w:pPr>
      <w:keepNext/>
      <w:spacing w:before="240" w:after="60"/>
      <w:outlineLvl w:val="2"/>
    </w:pPr>
    <w:rPr>
      <w:rFonts w:ascii="Calibri" w:hAnsi="Calibr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55FC"/>
    <w:rPr>
      <w:rFonts w:ascii="Calibri" w:eastAsia="Times New Roman" w:hAnsi="Calibri" w:cs="Times New Roman"/>
      <w:b/>
      <w:bCs/>
      <w:kern w:val="32"/>
      <w:sz w:val="32"/>
      <w:szCs w:val="32"/>
    </w:rPr>
  </w:style>
  <w:style w:type="character" w:customStyle="1" w:styleId="Kop2Char">
    <w:name w:val="Kop 2 Char"/>
    <w:aliases w:val="KING Kader Kop Char"/>
    <w:basedOn w:val="Standaardalinea-lettertype"/>
    <w:link w:val="Kop2"/>
    <w:uiPriority w:val="9"/>
    <w:rsid w:val="00A35198"/>
    <w:rPr>
      <w:rFonts w:ascii="Arial" w:eastAsia="Times New Roman" w:hAnsi="Arial" w:cs="Courier New"/>
      <w:b/>
      <w:caps/>
      <w:noProof/>
      <w:color w:val="FFFFFF"/>
      <w:sz w:val="40"/>
      <w:szCs w:val="50"/>
    </w:rPr>
  </w:style>
  <w:style w:type="character" w:customStyle="1" w:styleId="Kop3Char">
    <w:name w:val="Kop 3 Char"/>
    <w:basedOn w:val="Standaardalinea-lettertype"/>
    <w:link w:val="Kop3"/>
    <w:rsid w:val="002D26A6"/>
    <w:rPr>
      <w:rFonts w:ascii="Calibri" w:eastAsia="Times New Roman" w:hAnsi="Calibri" w:cs="Times New Roman"/>
      <w:b/>
      <w:bCs/>
      <w:sz w:val="26"/>
      <w:szCs w:val="26"/>
    </w:rPr>
  </w:style>
  <w:style w:type="paragraph" w:styleId="Citaat">
    <w:name w:val="Quote"/>
    <w:aliases w:val="K10-citaat"/>
    <w:basedOn w:val="K01-basistekst"/>
    <w:next w:val="Standaard"/>
    <w:link w:val="CitaatChar"/>
    <w:qFormat/>
    <w:rsid w:val="00BC1BFA"/>
    <w:rPr>
      <w:i/>
      <w:iCs/>
      <w:color w:val="003359"/>
    </w:rPr>
  </w:style>
  <w:style w:type="character" w:customStyle="1" w:styleId="CitaatChar">
    <w:name w:val="Citaat Char"/>
    <w:aliases w:val="K10-citaat Char"/>
    <w:basedOn w:val="Standaardalinea-lettertype"/>
    <w:link w:val="Citaat"/>
    <w:rsid w:val="00BC1BFA"/>
    <w:rPr>
      <w:rFonts w:ascii="Verdana" w:eastAsia="Times New Roman" w:hAnsi="Verdana"/>
      <w:i/>
      <w:iCs/>
      <w:noProof/>
      <w:color w:val="003359"/>
      <w:sz w:val="18"/>
    </w:rPr>
  </w:style>
  <w:style w:type="paragraph" w:styleId="Voettekst">
    <w:name w:val="footer"/>
    <w:basedOn w:val="Standaard"/>
    <w:link w:val="VoettekstChar"/>
    <w:uiPriority w:val="99"/>
    <w:unhideWhenUsed/>
    <w:rsid w:val="00EE7AD3"/>
    <w:pPr>
      <w:tabs>
        <w:tab w:val="center" w:pos="4153"/>
        <w:tab w:val="right" w:pos="8306"/>
      </w:tabs>
      <w:spacing w:line="240" w:lineRule="auto"/>
    </w:pPr>
    <w:rPr>
      <w:sz w:val="14"/>
    </w:rPr>
  </w:style>
  <w:style w:type="character" w:customStyle="1" w:styleId="VoettekstChar">
    <w:name w:val="Voettekst Char"/>
    <w:basedOn w:val="Standaardalinea-lettertype"/>
    <w:link w:val="Voettekst"/>
    <w:uiPriority w:val="99"/>
    <w:rsid w:val="00EE7AD3"/>
    <w:rPr>
      <w:rFonts w:ascii="Verdana" w:eastAsia="Times New Roman" w:hAnsi="Verdana"/>
      <w:noProof/>
      <w:sz w:val="14"/>
    </w:rPr>
  </w:style>
  <w:style w:type="paragraph" w:customStyle="1" w:styleId="K15-Titeldocumentsub">
    <w:name w:val="K15-Titel document sub"/>
    <w:rsid w:val="002E5E90"/>
    <w:rPr>
      <w:rFonts w:ascii="Verdana" w:hAnsi="Verdana"/>
      <w:b/>
      <w:color w:val="003258"/>
      <w:sz w:val="40"/>
      <w:szCs w:val="22"/>
      <w:lang w:eastAsia="en-US"/>
    </w:rPr>
  </w:style>
  <w:style w:type="paragraph" w:customStyle="1" w:styleId="K14-Titeldocument">
    <w:name w:val="K14-Titel document"/>
    <w:rsid w:val="002E5E90"/>
    <w:pPr>
      <w:spacing w:line="500" w:lineRule="exact"/>
    </w:pPr>
    <w:rPr>
      <w:rFonts w:ascii="Verdana" w:hAnsi="Verdana"/>
      <w:b/>
      <w:caps/>
      <w:color w:val="003258"/>
      <w:sz w:val="48"/>
      <w:szCs w:val="22"/>
      <w:lang w:eastAsia="en-US"/>
    </w:rPr>
  </w:style>
  <w:style w:type="paragraph" w:customStyle="1" w:styleId="K12-adresgegevens">
    <w:name w:val="K12-adresgegevens"/>
    <w:next w:val="Standaard"/>
    <w:qFormat/>
    <w:rsid w:val="002E5E90"/>
    <w:rPr>
      <w:rFonts w:ascii="Verdana" w:hAnsi="Verdana"/>
      <w:b/>
      <w:caps/>
      <w:color w:val="D84010"/>
      <w:sz w:val="18"/>
      <w:szCs w:val="22"/>
      <w:lang w:eastAsia="en-US"/>
    </w:rPr>
  </w:style>
  <w:style w:type="character" w:styleId="Hyperlink">
    <w:name w:val="Hyperlink"/>
    <w:basedOn w:val="Standaardalinea-lettertype"/>
    <w:rsid w:val="00107825"/>
    <w:rPr>
      <w:color w:val="0000FF"/>
      <w:u w:val="single"/>
    </w:rPr>
  </w:style>
  <w:style w:type="paragraph" w:styleId="Inhopg1">
    <w:name w:val="toc 1"/>
    <w:aliases w:val="K-Inhoud 1"/>
    <w:basedOn w:val="Standaard"/>
    <w:next w:val="Standaard"/>
    <w:autoRedefine/>
    <w:uiPriority w:val="39"/>
    <w:rsid w:val="005D015D"/>
    <w:pPr>
      <w:spacing w:before="140"/>
    </w:pPr>
    <w:rPr>
      <w:b/>
    </w:rPr>
  </w:style>
  <w:style w:type="paragraph" w:styleId="Inhopg2">
    <w:name w:val="toc 2"/>
    <w:aliases w:val="K-inhoud 2"/>
    <w:basedOn w:val="Standaard"/>
    <w:next w:val="Standaard"/>
    <w:autoRedefine/>
    <w:uiPriority w:val="39"/>
    <w:rsid w:val="00623C8B"/>
    <w:pPr>
      <w:tabs>
        <w:tab w:val="left" w:pos="993"/>
        <w:tab w:val="right" w:pos="9072"/>
      </w:tabs>
      <w:ind w:left="426"/>
    </w:pPr>
  </w:style>
  <w:style w:type="paragraph" w:customStyle="1" w:styleId="K04-opsomming">
    <w:name w:val="K04-opsomming"/>
    <w:basedOn w:val="K01-basistekst"/>
    <w:qFormat/>
    <w:rsid w:val="00FF68BB"/>
    <w:pPr>
      <w:numPr>
        <w:numId w:val="18"/>
      </w:numPr>
    </w:pPr>
  </w:style>
  <w:style w:type="paragraph" w:customStyle="1" w:styleId="K02-tussenkop">
    <w:name w:val="K02-tussenkop"/>
    <w:next w:val="K01-basistekst"/>
    <w:qFormat/>
    <w:rsid w:val="00BC1BFA"/>
    <w:pPr>
      <w:spacing w:before="280" w:line="280" w:lineRule="atLeast"/>
    </w:pPr>
    <w:rPr>
      <w:rFonts w:ascii="Verdana" w:hAnsi="Verdana"/>
      <w:b/>
      <w:sz w:val="24"/>
      <w:szCs w:val="22"/>
      <w:lang w:eastAsia="en-US"/>
    </w:rPr>
  </w:style>
  <w:style w:type="paragraph" w:customStyle="1" w:styleId="K01-basistekst">
    <w:name w:val="K01-basistekst"/>
    <w:basedOn w:val="Standaard"/>
    <w:qFormat/>
    <w:rsid w:val="00E52649"/>
  </w:style>
  <w:style w:type="paragraph" w:styleId="Ballontekst">
    <w:name w:val="Balloon Text"/>
    <w:basedOn w:val="Standaard"/>
    <w:link w:val="BallontekstChar"/>
    <w:rsid w:val="00BC1BF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C1BFA"/>
    <w:rPr>
      <w:rFonts w:ascii="Tahoma" w:eastAsia="Times New Roman" w:hAnsi="Tahoma" w:cs="Tahoma"/>
      <w:noProof/>
      <w:sz w:val="16"/>
      <w:szCs w:val="16"/>
    </w:rPr>
  </w:style>
  <w:style w:type="table" w:styleId="Tabelraster">
    <w:name w:val="Table Grid"/>
    <w:basedOn w:val="Standaardtabel"/>
    <w:uiPriority w:val="39"/>
    <w:rsid w:val="00A2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kleur">
    <w:name w:val="Standaard kleur"/>
    <w:rsid w:val="002E5E90"/>
    <w:rPr>
      <w:rFonts w:ascii="Verdana" w:hAnsi="Verdana"/>
      <w:noProof/>
      <w:color w:val="D84010"/>
      <w:sz w:val="18"/>
    </w:rPr>
  </w:style>
  <w:style w:type="paragraph" w:customStyle="1" w:styleId="K06-titelkop">
    <w:name w:val="K06-titelkop"/>
    <w:basedOn w:val="Standaard"/>
    <w:next w:val="K01-basistekst"/>
    <w:qFormat/>
    <w:rsid w:val="002E5E90"/>
    <w:pPr>
      <w:pageBreakBefore/>
      <w:numPr>
        <w:numId w:val="13"/>
      </w:numPr>
      <w:spacing w:line="500" w:lineRule="exact"/>
      <w:ind w:left="624"/>
    </w:pPr>
    <w:rPr>
      <w:rFonts w:eastAsia="Calibri"/>
      <w:b/>
      <w:bCs/>
      <w:color w:val="003258"/>
      <w:sz w:val="32"/>
    </w:rPr>
  </w:style>
  <w:style w:type="paragraph" w:customStyle="1" w:styleId="K07-paragraaf">
    <w:name w:val="K07-paragraaf"/>
    <w:basedOn w:val="K06-titelkop"/>
    <w:next w:val="K01-basistekst"/>
    <w:autoRedefine/>
    <w:qFormat/>
    <w:rsid w:val="00BC1BFA"/>
    <w:pPr>
      <w:pageBreakBefore w:val="0"/>
      <w:numPr>
        <w:ilvl w:val="1"/>
        <w:numId w:val="35"/>
      </w:numPr>
      <w:spacing w:before="280"/>
    </w:pPr>
    <w:rPr>
      <w:noProof/>
      <w:sz w:val="24"/>
      <w:szCs w:val="24"/>
    </w:rPr>
  </w:style>
  <w:style w:type="paragraph" w:customStyle="1" w:styleId="Default">
    <w:name w:val="Default"/>
    <w:rsid w:val="00B14AD1"/>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E075A9"/>
    <w:pPr>
      <w:ind w:left="720"/>
    </w:pPr>
  </w:style>
  <w:style w:type="numbering" w:customStyle="1" w:styleId="K-nummering">
    <w:name w:val="K-nummering"/>
    <w:basedOn w:val="Geenlijst"/>
    <w:rsid w:val="00275F13"/>
    <w:pPr>
      <w:numPr>
        <w:numId w:val="22"/>
      </w:numPr>
    </w:pPr>
  </w:style>
  <w:style w:type="paragraph" w:customStyle="1" w:styleId="K05-nropsomming">
    <w:name w:val="K05-nr opsomming"/>
    <w:basedOn w:val="K01-basistekst"/>
    <w:qFormat/>
    <w:rsid w:val="004F6633"/>
    <w:pPr>
      <w:numPr>
        <w:numId w:val="34"/>
      </w:numPr>
    </w:pPr>
  </w:style>
  <w:style w:type="paragraph" w:customStyle="1" w:styleId="K03-2subkop">
    <w:name w:val="K03-2subkop"/>
    <w:basedOn w:val="K01-basistekst"/>
    <w:next w:val="K01-basistekst"/>
    <w:qFormat/>
    <w:rsid w:val="00812AE6"/>
    <w:pPr>
      <w:spacing w:before="280"/>
    </w:pPr>
    <w:rPr>
      <w:u w:val="single"/>
    </w:rPr>
  </w:style>
  <w:style w:type="paragraph" w:customStyle="1" w:styleId="K09-titelkop">
    <w:name w:val="K09-titelkop"/>
    <w:basedOn w:val="K06-titelkop"/>
    <w:qFormat/>
    <w:rsid w:val="00542956"/>
    <w:pPr>
      <w:numPr>
        <w:numId w:val="0"/>
      </w:numPr>
    </w:pPr>
  </w:style>
  <w:style w:type="paragraph" w:styleId="Bijschrift">
    <w:name w:val="caption"/>
    <w:aliases w:val="K11-bijschrift"/>
    <w:basedOn w:val="K01-basistekst"/>
    <w:next w:val="K01-basistekst"/>
    <w:unhideWhenUsed/>
    <w:qFormat/>
    <w:rsid w:val="002E5E90"/>
    <w:pPr>
      <w:spacing w:after="140" w:line="280" w:lineRule="exact"/>
    </w:pPr>
    <w:rPr>
      <w:b/>
      <w:bCs/>
      <w:color w:val="D84010"/>
      <w:sz w:val="16"/>
      <w:szCs w:val="18"/>
    </w:rPr>
  </w:style>
  <w:style w:type="paragraph" w:styleId="Voetnoottekst">
    <w:name w:val="footnote text"/>
    <w:basedOn w:val="K01-basistekst"/>
    <w:link w:val="VoetnoottekstChar"/>
    <w:rsid w:val="00E52649"/>
    <w:pPr>
      <w:spacing w:line="240" w:lineRule="auto"/>
    </w:pPr>
    <w:rPr>
      <w:sz w:val="16"/>
    </w:rPr>
  </w:style>
  <w:style w:type="character" w:customStyle="1" w:styleId="VoetnoottekstChar">
    <w:name w:val="Voetnoottekst Char"/>
    <w:basedOn w:val="Standaardalinea-lettertype"/>
    <w:link w:val="Voetnoottekst"/>
    <w:rsid w:val="00E52649"/>
    <w:rPr>
      <w:rFonts w:ascii="Verdana" w:eastAsia="Times New Roman" w:hAnsi="Verdana"/>
      <w:noProof/>
      <w:sz w:val="16"/>
    </w:rPr>
  </w:style>
  <w:style w:type="character" w:styleId="Voetnootmarkering">
    <w:name w:val="footnote reference"/>
    <w:basedOn w:val="Standaardalinea-lettertype"/>
    <w:rsid w:val="005B07DD"/>
    <w:rPr>
      <w:rFonts w:ascii="Verdana" w:hAnsi="Verdana"/>
      <w:color w:val="auto"/>
      <w:vertAlign w:val="superscript"/>
    </w:rPr>
  </w:style>
  <w:style w:type="table" w:customStyle="1" w:styleId="K-tabel">
    <w:name w:val="K-tabel"/>
    <w:basedOn w:val="tabel2"/>
    <w:uiPriority w:val="99"/>
    <w:rsid w:val="009E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sz w:val="16"/>
      </w:rPr>
      <w:tblPr/>
      <w:tcPr>
        <w:shd w:val="clear" w:color="auto" w:fill="DD4814"/>
      </w:tcPr>
    </w:tblStylePr>
  </w:style>
  <w:style w:type="paragraph" w:styleId="Koptekst">
    <w:name w:val="header"/>
    <w:basedOn w:val="Standaard"/>
    <w:link w:val="KoptekstChar"/>
    <w:rsid w:val="00EE7AD3"/>
    <w:pPr>
      <w:tabs>
        <w:tab w:val="center" w:pos="4536"/>
        <w:tab w:val="right" w:pos="9072"/>
      </w:tabs>
      <w:spacing w:line="240" w:lineRule="auto"/>
    </w:pPr>
  </w:style>
  <w:style w:type="character" w:customStyle="1" w:styleId="KoptekstChar">
    <w:name w:val="Koptekst Char"/>
    <w:basedOn w:val="Standaardalinea-lettertype"/>
    <w:link w:val="Koptekst"/>
    <w:rsid w:val="00EE7AD3"/>
    <w:rPr>
      <w:rFonts w:ascii="Verdana" w:eastAsia="Times New Roman" w:hAnsi="Verdana"/>
      <w:noProof/>
      <w:sz w:val="18"/>
    </w:rPr>
  </w:style>
  <w:style w:type="character" w:styleId="Tekstvantijdelijkeaanduiding">
    <w:name w:val="Placeholder Text"/>
    <w:basedOn w:val="Standaardalinea-lettertype"/>
    <w:rsid w:val="000030E7"/>
    <w:rPr>
      <w:color w:val="808080"/>
    </w:rPr>
  </w:style>
  <w:style w:type="character" w:styleId="Verwijzingopmerking">
    <w:name w:val="annotation reference"/>
    <w:basedOn w:val="Standaardalinea-lettertype"/>
    <w:rsid w:val="004E468C"/>
    <w:rPr>
      <w:sz w:val="16"/>
      <w:szCs w:val="16"/>
    </w:rPr>
  </w:style>
  <w:style w:type="paragraph" w:styleId="Tekstopmerking">
    <w:name w:val="annotation text"/>
    <w:basedOn w:val="Standaard"/>
    <w:link w:val="TekstopmerkingChar"/>
    <w:rsid w:val="004E468C"/>
    <w:pPr>
      <w:spacing w:line="240" w:lineRule="auto"/>
    </w:pPr>
    <w:rPr>
      <w:sz w:val="20"/>
    </w:rPr>
  </w:style>
  <w:style w:type="character" w:customStyle="1" w:styleId="TekstopmerkingChar">
    <w:name w:val="Tekst opmerking Char"/>
    <w:basedOn w:val="Standaardalinea-lettertype"/>
    <w:link w:val="Tekstopmerking"/>
    <w:rsid w:val="004E468C"/>
    <w:rPr>
      <w:rFonts w:ascii="Verdana" w:eastAsia="Times New Roman" w:hAnsi="Verdana"/>
      <w:noProof/>
    </w:rPr>
  </w:style>
  <w:style w:type="paragraph" w:styleId="Onderwerpvanopmerking">
    <w:name w:val="annotation subject"/>
    <w:basedOn w:val="Tekstopmerking"/>
    <w:next w:val="Tekstopmerking"/>
    <w:link w:val="OnderwerpvanopmerkingChar"/>
    <w:rsid w:val="004E468C"/>
    <w:rPr>
      <w:b/>
      <w:bCs/>
    </w:rPr>
  </w:style>
  <w:style w:type="character" w:customStyle="1" w:styleId="OnderwerpvanopmerkingChar">
    <w:name w:val="Onderwerp van opmerking Char"/>
    <w:basedOn w:val="TekstopmerkingChar"/>
    <w:link w:val="Onderwerpvanopmerking"/>
    <w:rsid w:val="004E468C"/>
    <w:rPr>
      <w:rFonts w:ascii="Verdana" w:eastAsia="Times New Roman" w:hAnsi="Verdana"/>
      <w:b/>
      <w:bCs/>
      <w:noProof/>
    </w:rPr>
  </w:style>
  <w:style w:type="paragraph" w:customStyle="1" w:styleId="K08-paragraafkop">
    <w:name w:val="K08-paragraafkop"/>
    <w:basedOn w:val="K07-paragraaf"/>
    <w:next w:val="K01-basistekst"/>
    <w:rsid w:val="00C9388A"/>
    <w:pPr>
      <w:numPr>
        <w:ilvl w:val="2"/>
      </w:numPr>
    </w:pPr>
  </w:style>
  <w:style w:type="paragraph" w:customStyle="1" w:styleId="K10-tabeltekst">
    <w:name w:val="K10-tabeltekst"/>
    <w:basedOn w:val="K01-basistekst"/>
    <w:qFormat/>
    <w:rsid w:val="008C669F"/>
    <w:rPr>
      <w:sz w:val="16"/>
    </w:rPr>
  </w:style>
  <w:style w:type="table" w:styleId="Donkerelijst">
    <w:name w:val="Dark List"/>
    <w:basedOn w:val="Standaardtabel"/>
    <w:rsid w:val="008C669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rsid w:val="008C669F"/>
    <w:rPr>
      <w:color w:val="FFFFFF" w:themeColor="background1"/>
    </w:rPr>
    <w:tblPr>
      <w:tblStyleRowBandSize w:val="1"/>
      <w:tblStyleColBandSize w:val="1"/>
    </w:tblPr>
    <w:tcPr>
      <w:shd w:val="clear" w:color="auto" w:fill="DD48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3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35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350F" w:themeFill="accent1" w:themeFillShade="BF"/>
      </w:tcPr>
    </w:tblStylePr>
    <w:tblStylePr w:type="band1Vert">
      <w:tblPr/>
      <w:tcPr>
        <w:tcBorders>
          <w:top w:val="nil"/>
          <w:left w:val="nil"/>
          <w:bottom w:val="nil"/>
          <w:right w:val="nil"/>
          <w:insideH w:val="nil"/>
          <w:insideV w:val="nil"/>
        </w:tcBorders>
        <w:shd w:val="clear" w:color="auto" w:fill="A5350F" w:themeFill="accent1" w:themeFillShade="BF"/>
      </w:tcPr>
    </w:tblStylePr>
    <w:tblStylePr w:type="band1Horz">
      <w:tblPr/>
      <w:tcPr>
        <w:tcBorders>
          <w:top w:val="nil"/>
          <w:left w:val="nil"/>
          <w:bottom w:val="nil"/>
          <w:right w:val="nil"/>
          <w:insideH w:val="nil"/>
          <w:insideV w:val="nil"/>
        </w:tcBorders>
        <w:shd w:val="clear" w:color="auto" w:fill="A5350F" w:themeFill="accent1" w:themeFillShade="BF"/>
      </w:tcPr>
    </w:tblStylePr>
  </w:style>
  <w:style w:type="table" w:styleId="Donkerelijst-accent2">
    <w:name w:val="Dark List Accent 2"/>
    <w:basedOn w:val="Standaardtabel"/>
    <w:rsid w:val="008C669F"/>
    <w:rPr>
      <w:color w:val="FFFFFF" w:themeColor="background1"/>
    </w:rPr>
    <w:tblPr>
      <w:tblStyleRowBandSize w:val="1"/>
      <w:tblStyleColBandSize w:val="1"/>
    </w:tblPr>
    <w:tcPr>
      <w:shd w:val="clear" w:color="auto" w:fill="009FD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2" w:themeFillShade="BF"/>
      </w:tcPr>
    </w:tblStylePr>
    <w:tblStylePr w:type="band1Vert">
      <w:tblPr/>
      <w:tcPr>
        <w:tcBorders>
          <w:top w:val="nil"/>
          <w:left w:val="nil"/>
          <w:bottom w:val="nil"/>
          <w:right w:val="nil"/>
          <w:insideH w:val="nil"/>
          <w:insideV w:val="nil"/>
        </w:tcBorders>
        <w:shd w:val="clear" w:color="auto" w:fill="0076A3" w:themeFill="accent2" w:themeFillShade="BF"/>
      </w:tcPr>
    </w:tblStylePr>
    <w:tblStylePr w:type="band1Horz">
      <w:tblPr/>
      <w:tcPr>
        <w:tcBorders>
          <w:top w:val="nil"/>
          <w:left w:val="nil"/>
          <w:bottom w:val="nil"/>
          <w:right w:val="nil"/>
          <w:insideH w:val="nil"/>
          <w:insideV w:val="nil"/>
        </w:tcBorders>
        <w:shd w:val="clear" w:color="auto" w:fill="0076A3" w:themeFill="accent2" w:themeFillShade="BF"/>
      </w:tcPr>
    </w:tblStylePr>
  </w:style>
  <w:style w:type="table" w:customStyle="1" w:styleId="tabel2">
    <w:name w:val="tabel2"/>
    <w:basedOn w:val="Standaardtabel"/>
    <w:uiPriority w:val="99"/>
    <w:rsid w:val="00424B9C"/>
    <w:rPr>
      <w:rFonts w:ascii="Verdana" w:hAnsi="Verdana"/>
      <w:sz w:val="16"/>
    </w:rPr>
    <w:tblPr/>
  </w:style>
  <w:style w:type="paragraph" w:styleId="Geenafstand">
    <w:name w:val="No Spacing"/>
    <w:uiPriority w:val="1"/>
    <w:qFormat/>
    <w:rsid w:val="00740D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ing">
      <a:dk1>
        <a:sysClr val="windowText" lastClr="000000"/>
      </a:dk1>
      <a:lt1>
        <a:srgbClr val="FFFFFF"/>
      </a:lt1>
      <a:dk2>
        <a:srgbClr val="003359"/>
      </a:dk2>
      <a:lt2>
        <a:srgbClr val="FFFFFF"/>
      </a:lt2>
      <a:accent1>
        <a:srgbClr val="DD4814"/>
      </a:accent1>
      <a:accent2>
        <a:srgbClr val="009FDA"/>
      </a:accent2>
      <a:accent3>
        <a:srgbClr val="003359"/>
      </a:accent3>
      <a:accent4>
        <a:srgbClr val="E3AB82"/>
      </a:accent4>
      <a:accent5>
        <a:srgbClr val="9BCDF2"/>
      </a:accent5>
      <a:accent6>
        <a:srgbClr val="7D90B4"/>
      </a:accent6>
      <a:hlink>
        <a:srgbClr val="DD4814"/>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4814"/>
        </a:solidFill>
        <a:ln>
          <a:solidFill>
            <a:srgbClr val="003359"/>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C4BE-D2AC-40E4-A650-64BEC800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742</Words>
  <Characters>4583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Berger</dc:creator>
  <cp:lastModifiedBy>Tom van der Kruys</cp:lastModifiedBy>
  <cp:revision>2</cp:revision>
  <dcterms:created xsi:type="dcterms:W3CDTF">2017-09-20T13:49:00Z</dcterms:created>
  <dcterms:modified xsi:type="dcterms:W3CDTF">2017-09-20T13:49:00Z</dcterms:modified>
</cp:coreProperties>
</file>